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E9" w:rsidRPr="00D74AE9" w:rsidRDefault="00D74AE9" w:rsidP="00D74AE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D74AE9" w:rsidRPr="00D74AE9" w:rsidRDefault="00D74AE9" w:rsidP="00D74AE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D74AE9" w:rsidRPr="00D74AE9" w:rsidRDefault="00D74AE9" w:rsidP="00D74AE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D74AE9" w:rsidRPr="00D74AE9" w:rsidTr="00D74AE9">
        <w:trPr>
          <w:trHeight w:val="1500"/>
        </w:trPr>
        <w:tc>
          <w:tcPr>
            <w:tcW w:w="4644" w:type="dxa"/>
          </w:tcPr>
          <w:p w:rsidR="00D74AE9" w:rsidRPr="00D74AE9" w:rsidRDefault="00D74AE9" w:rsidP="00D74AE9">
            <w:pPr>
              <w:pStyle w:val="aa"/>
              <w:jc w:val="center"/>
              <w:rPr>
                <w:rStyle w:val="FontStyle30"/>
                <w:sz w:val="28"/>
                <w:szCs w:val="28"/>
              </w:rPr>
            </w:pPr>
            <w:r w:rsidRPr="00D74AE9">
              <w:rPr>
                <w:rStyle w:val="FontStyle30"/>
                <w:sz w:val="28"/>
                <w:szCs w:val="28"/>
              </w:rPr>
              <w:t>СОГЛАСОВАНО</w:t>
            </w:r>
          </w:p>
          <w:p w:rsidR="00D74AE9" w:rsidRPr="00D74AE9" w:rsidRDefault="00D74AE9" w:rsidP="00D74AE9">
            <w:pPr>
              <w:pStyle w:val="aa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D74AE9">
              <w:rPr>
                <w:rStyle w:val="FontStyle30"/>
                <w:sz w:val="28"/>
                <w:szCs w:val="28"/>
              </w:rPr>
              <w:t>И.</w:t>
            </w:r>
            <w:proofErr w:type="gramStart"/>
            <w:r w:rsidRPr="00D74AE9">
              <w:rPr>
                <w:rStyle w:val="FontStyle30"/>
                <w:sz w:val="28"/>
                <w:szCs w:val="28"/>
              </w:rPr>
              <w:t>о</w:t>
            </w:r>
            <w:proofErr w:type="spellEnd"/>
            <w:proofErr w:type="gramEnd"/>
            <w:r w:rsidRPr="00D74AE9">
              <w:rPr>
                <w:rStyle w:val="FontStyle30"/>
                <w:sz w:val="28"/>
                <w:szCs w:val="28"/>
              </w:rPr>
              <w:t>. директором МБОУ «</w:t>
            </w:r>
            <w:proofErr w:type="spellStart"/>
            <w:r w:rsidRPr="00D74AE9">
              <w:rPr>
                <w:rStyle w:val="FontStyle30"/>
                <w:sz w:val="28"/>
                <w:szCs w:val="28"/>
              </w:rPr>
              <w:t>Пировская</w:t>
            </w:r>
            <w:proofErr w:type="spellEnd"/>
            <w:r w:rsidRPr="00D74AE9">
              <w:rPr>
                <w:rStyle w:val="FontStyle30"/>
                <w:sz w:val="28"/>
                <w:szCs w:val="28"/>
              </w:rPr>
              <w:t xml:space="preserve"> средняя школа»</w:t>
            </w:r>
          </w:p>
          <w:p w:rsidR="00D74AE9" w:rsidRPr="00D74AE9" w:rsidRDefault="00D74AE9" w:rsidP="00D74AE9">
            <w:pPr>
              <w:pStyle w:val="aa"/>
              <w:jc w:val="center"/>
              <w:rPr>
                <w:rStyle w:val="FontStyle30"/>
                <w:sz w:val="28"/>
                <w:szCs w:val="28"/>
              </w:rPr>
            </w:pPr>
            <w:r w:rsidRPr="00D74AE9">
              <w:rPr>
                <w:rStyle w:val="FontStyle30"/>
                <w:sz w:val="28"/>
                <w:szCs w:val="28"/>
              </w:rPr>
              <w:t xml:space="preserve">______________ /Г.Р. </w:t>
            </w:r>
            <w:proofErr w:type="spellStart"/>
            <w:r w:rsidR="00B11F8F">
              <w:rPr>
                <w:rStyle w:val="FontStyle30"/>
                <w:sz w:val="28"/>
                <w:szCs w:val="28"/>
              </w:rPr>
              <w:t>Ш</w:t>
            </w:r>
            <w:r w:rsidRPr="00D74AE9">
              <w:rPr>
                <w:rStyle w:val="FontStyle30"/>
                <w:sz w:val="28"/>
                <w:szCs w:val="28"/>
              </w:rPr>
              <w:t>айдуллина</w:t>
            </w:r>
            <w:proofErr w:type="spellEnd"/>
            <w:r w:rsidRPr="00D74AE9">
              <w:rPr>
                <w:rStyle w:val="FontStyle30"/>
                <w:sz w:val="28"/>
                <w:szCs w:val="28"/>
              </w:rPr>
              <w:t>/</w:t>
            </w:r>
          </w:p>
          <w:p w:rsidR="00D74AE9" w:rsidRPr="00D74AE9" w:rsidRDefault="00D74AE9" w:rsidP="00D74AE9">
            <w:pPr>
              <w:pStyle w:val="aa"/>
              <w:rPr>
                <w:rStyle w:val="FontStyle30"/>
                <w:sz w:val="28"/>
                <w:szCs w:val="28"/>
              </w:rPr>
            </w:pPr>
          </w:p>
          <w:p w:rsidR="00D74AE9" w:rsidRPr="00D74AE9" w:rsidRDefault="00D74AE9" w:rsidP="00D74AE9">
            <w:pPr>
              <w:pStyle w:val="aa"/>
              <w:rPr>
                <w:rStyle w:val="FontStyle30"/>
                <w:sz w:val="28"/>
                <w:szCs w:val="28"/>
              </w:rPr>
            </w:pPr>
          </w:p>
          <w:p w:rsidR="00D74AE9" w:rsidRPr="00D74AE9" w:rsidRDefault="00D74AE9" w:rsidP="00D74AE9">
            <w:pPr>
              <w:pStyle w:val="aa"/>
              <w:rPr>
                <w:rStyle w:val="FontStyle30"/>
                <w:sz w:val="28"/>
                <w:szCs w:val="28"/>
              </w:rPr>
            </w:pPr>
          </w:p>
          <w:p w:rsidR="00D74AE9" w:rsidRPr="00D74AE9" w:rsidRDefault="00D74AE9" w:rsidP="00D74AE9">
            <w:pPr>
              <w:pStyle w:val="aa"/>
              <w:rPr>
                <w:rStyle w:val="FontStyle30"/>
                <w:sz w:val="28"/>
                <w:szCs w:val="28"/>
              </w:rPr>
            </w:pPr>
          </w:p>
          <w:p w:rsidR="00D74AE9" w:rsidRPr="00D74AE9" w:rsidRDefault="00D74AE9" w:rsidP="00D74AE9">
            <w:pPr>
              <w:pStyle w:val="aa"/>
              <w:ind w:right="-392"/>
              <w:rPr>
                <w:rStyle w:val="FontStyle30"/>
                <w:sz w:val="28"/>
                <w:szCs w:val="28"/>
              </w:rPr>
            </w:pPr>
            <w:r w:rsidRPr="00D74AE9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D74AE9" w:rsidRPr="00D74AE9" w:rsidRDefault="00D74AE9" w:rsidP="00D74AE9">
            <w:pPr>
              <w:pStyle w:val="aa"/>
              <w:ind w:right="-392"/>
              <w:rPr>
                <w:rStyle w:val="FontStyle30"/>
                <w:sz w:val="28"/>
                <w:szCs w:val="28"/>
              </w:rPr>
            </w:pPr>
            <w:r w:rsidRPr="00D74AE9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D74AE9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D74AE9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D74AE9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D74AE9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D74AE9" w:rsidRPr="00D74AE9" w:rsidRDefault="00D74AE9" w:rsidP="00D74AE9">
            <w:pPr>
              <w:pStyle w:val="aa"/>
              <w:ind w:right="-392"/>
              <w:rPr>
                <w:rStyle w:val="FontStyle30"/>
                <w:sz w:val="28"/>
                <w:szCs w:val="28"/>
              </w:rPr>
            </w:pPr>
            <w:r w:rsidRPr="00D74AE9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D74AE9" w:rsidRPr="00D74AE9" w:rsidRDefault="00D74AE9" w:rsidP="00D74AE9">
            <w:pPr>
              <w:pStyle w:val="aa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D74AE9" w:rsidRPr="00D74AE9" w:rsidRDefault="00D74AE9" w:rsidP="00D74AE9">
            <w:pPr>
              <w:pStyle w:val="aa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D74AE9" w:rsidRPr="00D74AE9" w:rsidRDefault="00D74AE9" w:rsidP="00D74AE9">
            <w:pPr>
              <w:pStyle w:val="aa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D74AE9" w:rsidRPr="00D74AE9" w:rsidRDefault="00D74AE9" w:rsidP="00D74AE9">
            <w:pPr>
              <w:pStyle w:val="aa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D74AE9">
              <w:rPr>
                <w:rStyle w:val="FontStyle30"/>
                <w:sz w:val="28"/>
                <w:szCs w:val="28"/>
              </w:rPr>
              <w:t>УТВЕРЖДАЮ</w:t>
            </w:r>
          </w:p>
          <w:p w:rsidR="00D74AE9" w:rsidRPr="00D74AE9" w:rsidRDefault="00D74AE9" w:rsidP="00D74AE9">
            <w:pPr>
              <w:pStyle w:val="aa"/>
              <w:ind w:left="31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D74AE9">
              <w:rPr>
                <w:rStyle w:val="FontStyle30"/>
                <w:sz w:val="28"/>
                <w:szCs w:val="28"/>
              </w:rPr>
              <w:t>И.о</w:t>
            </w:r>
            <w:proofErr w:type="spellEnd"/>
            <w:r w:rsidRPr="00D74AE9">
              <w:rPr>
                <w:rStyle w:val="FontStyle30"/>
                <w:sz w:val="28"/>
                <w:szCs w:val="28"/>
              </w:rPr>
              <w:t xml:space="preserve">. директора МБОУ </w:t>
            </w:r>
            <w:proofErr w:type="gramStart"/>
            <w:r w:rsidRPr="00D74AE9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D74AE9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D74AE9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D74AE9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D74AE9">
              <w:rPr>
                <w:rStyle w:val="FontStyle30"/>
                <w:sz w:val="28"/>
                <w:szCs w:val="28"/>
              </w:rPr>
              <w:br/>
              <w:t>_____________ /Е.В. Рихтер/</w:t>
            </w:r>
          </w:p>
          <w:p w:rsidR="00D74AE9" w:rsidRPr="00D74AE9" w:rsidRDefault="00D74AE9" w:rsidP="00D74AE9">
            <w:pPr>
              <w:pStyle w:val="aa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D74AE9" w:rsidRPr="00D74AE9" w:rsidRDefault="00D74AE9" w:rsidP="00D74AE9">
            <w:pPr>
              <w:pStyle w:val="aa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D74AE9">
              <w:rPr>
                <w:rStyle w:val="FontStyle30"/>
                <w:sz w:val="28"/>
                <w:szCs w:val="28"/>
              </w:rPr>
              <w:t xml:space="preserve">Приказ № 43 - од </w:t>
            </w:r>
          </w:p>
          <w:p w:rsidR="00D74AE9" w:rsidRPr="00D74AE9" w:rsidRDefault="00D74AE9" w:rsidP="00D74AE9">
            <w:pPr>
              <w:pStyle w:val="aa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D74AE9">
              <w:rPr>
                <w:rStyle w:val="FontStyle30"/>
                <w:sz w:val="28"/>
                <w:szCs w:val="28"/>
              </w:rPr>
              <w:t>от «26» мая 2021 года</w:t>
            </w:r>
          </w:p>
        </w:tc>
      </w:tr>
    </w:tbl>
    <w:p w:rsidR="00C70E0B" w:rsidRPr="00D74AE9" w:rsidRDefault="00C70E0B" w:rsidP="00D848B7">
      <w:pPr>
        <w:widowControl w:val="0"/>
        <w:suppressAutoHyphens/>
        <w:jc w:val="center"/>
        <w:rPr>
          <w:rFonts w:eastAsia="SimSun"/>
          <w:b/>
          <w:bCs/>
          <w:kern w:val="2"/>
          <w:sz w:val="28"/>
          <w:szCs w:val="28"/>
          <w:lang w:eastAsia="hi-IN" w:bidi="hi-IN"/>
        </w:rPr>
      </w:pPr>
    </w:p>
    <w:p w:rsidR="00E946E7" w:rsidRPr="00D74AE9" w:rsidRDefault="00E946E7" w:rsidP="00D74AE9">
      <w:pPr>
        <w:pStyle w:val="aa"/>
        <w:rPr>
          <w:rFonts w:ascii="Times New Roman" w:hAnsi="Times New Roman"/>
          <w:b/>
          <w:sz w:val="28"/>
          <w:szCs w:val="28"/>
        </w:rPr>
      </w:pPr>
    </w:p>
    <w:p w:rsidR="00E946E7" w:rsidRPr="00D74AE9" w:rsidRDefault="00E946E7" w:rsidP="00D74AE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B2156" w:rsidRPr="00D74AE9" w:rsidRDefault="000B2156" w:rsidP="00E946E7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>Д</w:t>
      </w:r>
      <w:r w:rsidR="00E946E7" w:rsidRPr="00D74AE9">
        <w:rPr>
          <w:rFonts w:ascii="Times New Roman" w:hAnsi="Times New Roman"/>
          <w:b/>
          <w:sz w:val="28"/>
          <w:szCs w:val="28"/>
        </w:rPr>
        <w:t>ОПОЛНИТЕЛЬНАЯ  ОБЩЕОБРАЗОВАТЕЛЬНАЯ ПРОГРАММА</w:t>
      </w:r>
    </w:p>
    <w:p w:rsidR="000B2156" w:rsidRPr="00D74AE9" w:rsidRDefault="000B2156" w:rsidP="00E946E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B2156" w:rsidRPr="00D74AE9" w:rsidRDefault="000B2156" w:rsidP="000B21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>"</w:t>
      </w:r>
      <w:r w:rsidR="00070176" w:rsidRPr="00D74AE9">
        <w:rPr>
          <w:rFonts w:ascii="Times New Roman" w:hAnsi="Times New Roman"/>
          <w:b/>
          <w:sz w:val="28"/>
          <w:szCs w:val="28"/>
        </w:rPr>
        <w:t>Привет, Английский</w:t>
      </w:r>
      <w:r w:rsidRPr="00D74AE9">
        <w:rPr>
          <w:rFonts w:ascii="Times New Roman" w:hAnsi="Times New Roman"/>
          <w:b/>
          <w:sz w:val="28"/>
          <w:szCs w:val="28"/>
        </w:rPr>
        <w:t>"</w:t>
      </w:r>
      <w:r w:rsidR="00070176" w:rsidRPr="00D74AE9">
        <w:rPr>
          <w:rFonts w:ascii="Times New Roman" w:hAnsi="Times New Roman"/>
          <w:b/>
          <w:sz w:val="28"/>
          <w:szCs w:val="28"/>
        </w:rPr>
        <w:t xml:space="preserve"> (</w:t>
      </w:r>
      <w:r w:rsidR="00070176" w:rsidRPr="00D74AE9">
        <w:rPr>
          <w:rFonts w:ascii="Times New Roman" w:hAnsi="Times New Roman"/>
          <w:b/>
          <w:sz w:val="28"/>
          <w:szCs w:val="28"/>
          <w:lang w:val="en-US"/>
        </w:rPr>
        <w:t>Hello</w:t>
      </w:r>
      <w:r w:rsidR="00070176" w:rsidRPr="00D74AE9">
        <w:rPr>
          <w:rFonts w:ascii="Times New Roman" w:hAnsi="Times New Roman"/>
          <w:b/>
          <w:sz w:val="28"/>
          <w:szCs w:val="28"/>
        </w:rPr>
        <w:t xml:space="preserve">, </w:t>
      </w:r>
      <w:r w:rsidR="00070176" w:rsidRPr="00D74AE9">
        <w:rPr>
          <w:rFonts w:ascii="Times New Roman" w:hAnsi="Times New Roman"/>
          <w:b/>
          <w:sz w:val="28"/>
          <w:szCs w:val="28"/>
          <w:lang w:val="en-US"/>
        </w:rPr>
        <w:t>English</w:t>
      </w:r>
      <w:r w:rsidR="00070176" w:rsidRPr="00D74AE9">
        <w:rPr>
          <w:rFonts w:ascii="Times New Roman" w:hAnsi="Times New Roman"/>
          <w:b/>
          <w:sz w:val="28"/>
          <w:szCs w:val="28"/>
        </w:rPr>
        <w:t>!)</w:t>
      </w:r>
    </w:p>
    <w:p w:rsidR="000B2156" w:rsidRPr="00D74AE9" w:rsidRDefault="000B2156" w:rsidP="000B2156">
      <w:pPr>
        <w:pStyle w:val="aa"/>
        <w:rPr>
          <w:rFonts w:ascii="Times New Roman" w:hAnsi="Times New Roman"/>
          <w:b/>
          <w:sz w:val="28"/>
          <w:szCs w:val="28"/>
        </w:rPr>
      </w:pPr>
    </w:p>
    <w:p w:rsidR="000B2156" w:rsidRPr="00D74AE9" w:rsidRDefault="000B2156" w:rsidP="000B2156">
      <w:pPr>
        <w:pStyle w:val="aa"/>
        <w:rPr>
          <w:rFonts w:ascii="Times New Roman" w:hAnsi="Times New Roman"/>
          <w:sz w:val="28"/>
          <w:szCs w:val="28"/>
        </w:rPr>
      </w:pPr>
    </w:p>
    <w:p w:rsidR="000B2156" w:rsidRPr="00D74AE9" w:rsidRDefault="000B2156" w:rsidP="000B2156">
      <w:pPr>
        <w:pStyle w:val="aa"/>
        <w:rPr>
          <w:rFonts w:ascii="Times New Roman" w:hAnsi="Times New Roman"/>
          <w:sz w:val="28"/>
          <w:szCs w:val="28"/>
        </w:rPr>
      </w:pPr>
    </w:p>
    <w:p w:rsidR="00D74AE9" w:rsidRDefault="00D74AE9" w:rsidP="000B2156">
      <w:pPr>
        <w:pStyle w:val="aa"/>
        <w:rPr>
          <w:rFonts w:ascii="Times New Roman" w:hAnsi="Times New Roman"/>
          <w:sz w:val="28"/>
          <w:szCs w:val="28"/>
        </w:rPr>
      </w:pPr>
    </w:p>
    <w:p w:rsidR="00D74AE9" w:rsidRPr="00D74AE9" w:rsidRDefault="00D74AE9" w:rsidP="000B2156">
      <w:pPr>
        <w:pStyle w:val="aa"/>
        <w:rPr>
          <w:rFonts w:ascii="Times New Roman" w:hAnsi="Times New Roman"/>
          <w:sz w:val="28"/>
          <w:szCs w:val="28"/>
        </w:rPr>
      </w:pPr>
    </w:p>
    <w:p w:rsidR="000B2156" w:rsidRPr="00D74AE9" w:rsidRDefault="00D0601B" w:rsidP="00070176">
      <w:pPr>
        <w:pStyle w:val="aa"/>
        <w:jc w:val="right"/>
        <w:rPr>
          <w:rFonts w:ascii="Times New Roman" w:hAnsi="Times New Roman"/>
          <w:color w:val="FF0000"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0B2156" w:rsidRPr="00D74AE9">
        <w:rPr>
          <w:rFonts w:ascii="Times New Roman" w:hAnsi="Times New Roman"/>
          <w:b/>
          <w:sz w:val="28"/>
          <w:szCs w:val="28"/>
        </w:rPr>
        <w:t>программы:</w:t>
      </w:r>
      <w:r w:rsidR="000B2156" w:rsidRPr="00D74AE9">
        <w:rPr>
          <w:rFonts w:ascii="Times New Roman" w:hAnsi="Times New Roman"/>
          <w:i/>
          <w:sz w:val="28"/>
          <w:szCs w:val="28"/>
        </w:rPr>
        <w:t xml:space="preserve"> </w:t>
      </w:r>
      <w:r w:rsidR="00070176" w:rsidRPr="00D74AE9">
        <w:rPr>
          <w:rFonts w:ascii="Times New Roman" w:hAnsi="Times New Roman"/>
          <w:sz w:val="28"/>
          <w:szCs w:val="28"/>
        </w:rPr>
        <w:t>социально-</w:t>
      </w:r>
      <w:r w:rsidR="00D74AE9" w:rsidRPr="00D74AE9">
        <w:rPr>
          <w:rFonts w:ascii="Times New Roman" w:hAnsi="Times New Roman"/>
          <w:sz w:val="28"/>
          <w:szCs w:val="28"/>
        </w:rPr>
        <w:t>гуманитарная</w:t>
      </w:r>
    </w:p>
    <w:p w:rsidR="000B2156" w:rsidRPr="00D74AE9" w:rsidRDefault="000B2156" w:rsidP="00D0601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>Целевая группа</w:t>
      </w:r>
      <w:r w:rsidR="00D74AE9" w:rsidRPr="00D74AE9">
        <w:rPr>
          <w:rFonts w:ascii="Times New Roman" w:hAnsi="Times New Roman"/>
          <w:sz w:val="28"/>
          <w:szCs w:val="28"/>
        </w:rPr>
        <w:t xml:space="preserve">: </w:t>
      </w:r>
      <w:r w:rsidR="00101851" w:rsidRPr="00D74AE9">
        <w:rPr>
          <w:rFonts w:ascii="Times New Roman" w:hAnsi="Times New Roman"/>
          <w:sz w:val="28"/>
          <w:szCs w:val="28"/>
        </w:rPr>
        <w:t>7</w:t>
      </w:r>
      <w:r w:rsidR="00D74AE9" w:rsidRPr="00D74AE9">
        <w:rPr>
          <w:rFonts w:ascii="Times New Roman" w:hAnsi="Times New Roman"/>
          <w:sz w:val="28"/>
          <w:szCs w:val="28"/>
        </w:rPr>
        <w:t xml:space="preserve"> лет</w:t>
      </w:r>
    </w:p>
    <w:p w:rsidR="000B2156" w:rsidRPr="00D74AE9" w:rsidRDefault="000B2156" w:rsidP="00D0601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>Срок реализации</w:t>
      </w:r>
      <w:r w:rsidR="00D74AE9" w:rsidRPr="00D74AE9">
        <w:rPr>
          <w:rFonts w:ascii="Times New Roman" w:hAnsi="Times New Roman"/>
          <w:sz w:val="28"/>
          <w:szCs w:val="28"/>
        </w:rPr>
        <w:t xml:space="preserve"> – 1 год</w:t>
      </w:r>
    </w:p>
    <w:p w:rsidR="000B2156" w:rsidRPr="00D74AE9" w:rsidRDefault="000B2156" w:rsidP="00D0601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>Годовое количество часов</w:t>
      </w:r>
      <w:r w:rsidRPr="00D74AE9">
        <w:rPr>
          <w:rFonts w:ascii="Times New Roman" w:hAnsi="Times New Roman"/>
          <w:sz w:val="28"/>
          <w:szCs w:val="28"/>
        </w:rPr>
        <w:t xml:space="preserve">: </w:t>
      </w:r>
      <w:r w:rsidR="005D2196" w:rsidRPr="00D74AE9">
        <w:rPr>
          <w:rFonts w:ascii="Times New Roman" w:hAnsi="Times New Roman"/>
          <w:sz w:val="28"/>
          <w:szCs w:val="28"/>
        </w:rPr>
        <w:t>108</w:t>
      </w:r>
      <w:r w:rsidR="00D74AE9" w:rsidRPr="00D74AE9">
        <w:rPr>
          <w:rFonts w:ascii="Times New Roman" w:hAnsi="Times New Roman"/>
          <w:sz w:val="28"/>
          <w:szCs w:val="28"/>
        </w:rPr>
        <w:t xml:space="preserve"> часов</w:t>
      </w:r>
    </w:p>
    <w:p w:rsidR="000B2156" w:rsidRPr="00D74AE9" w:rsidRDefault="000B2156" w:rsidP="00D0601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>Количество часов в неделю</w:t>
      </w:r>
      <w:r w:rsidR="00E946E7" w:rsidRPr="00D74AE9">
        <w:rPr>
          <w:rFonts w:ascii="Times New Roman" w:hAnsi="Times New Roman"/>
          <w:sz w:val="28"/>
          <w:szCs w:val="28"/>
        </w:rPr>
        <w:t xml:space="preserve">: </w:t>
      </w:r>
      <w:r w:rsidR="005D2196" w:rsidRPr="00D74AE9">
        <w:rPr>
          <w:rFonts w:ascii="Times New Roman" w:hAnsi="Times New Roman"/>
          <w:sz w:val="28"/>
          <w:szCs w:val="28"/>
        </w:rPr>
        <w:t>3</w:t>
      </w:r>
      <w:r w:rsidR="00D74AE9" w:rsidRPr="00D74AE9">
        <w:rPr>
          <w:rFonts w:ascii="Times New Roman" w:hAnsi="Times New Roman"/>
          <w:sz w:val="28"/>
          <w:szCs w:val="28"/>
        </w:rPr>
        <w:t xml:space="preserve"> часа</w:t>
      </w:r>
    </w:p>
    <w:p w:rsidR="00D74AE9" w:rsidRPr="00D74AE9" w:rsidRDefault="00D74AE9" w:rsidP="00D0601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>Уровень программы</w:t>
      </w:r>
      <w:r w:rsidRPr="00D74AE9">
        <w:rPr>
          <w:rFonts w:ascii="Times New Roman" w:hAnsi="Times New Roman"/>
          <w:sz w:val="28"/>
          <w:szCs w:val="28"/>
        </w:rPr>
        <w:t>: базовый</w:t>
      </w:r>
    </w:p>
    <w:p w:rsidR="000B2156" w:rsidRPr="00D74AE9" w:rsidRDefault="000B2156" w:rsidP="00D0601B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0601B" w:rsidRPr="00D74AE9" w:rsidRDefault="00D74AE9" w:rsidP="00D0601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b/>
          <w:sz w:val="28"/>
          <w:szCs w:val="28"/>
        </w:rPr>
        <w:t>Автор</w:t>
      </w:r>
      <w:r w:rsidR="00070176" w:rsidRPr="00D74AE9">
        <w:rPr>
          <w:rFonts w:ascii="Times New Roman" w:hAnsi="Times New Roman"/>
          <w:sz w:val="28"/>
          <w:szCs w:val="28"/>
        </w:rPr>
        <w:t>:</w:t>
      </w:r>
      <w:r w:rsidR="000B2156" w:rsidRPr="00D74AE9">
        <w:rPr>
          <w:rFonts w:ascii="Times New Roman" w:hAnsi="Times New Roman"/>
          <w:sz w:val="28"/>
          <w:szCs w:val="28"/>
        </w:rPr>
        <w:t xml:space="preserve"> </w:t>
      </w:r>
      <w:r w:rsidR="00070176" w:rsidRPr="00D74AE9">
        <w:rPr>
          <w:rFonts w:ascii="Times New Roman" w:hAnsi="Times New Roman"/>
          <w:sz w:val="28"/>
          <w:szCs w:val="28"/>
        </w:rPr>
        <w:t>Михайлова Анастасия Борисовна</w:t>
      </w:r>
      <w:r w:rsidR="000B2156" w:rsidRPr="00D74AE9">
        <w:rPr>
          <w:rFonts w:ascii="Times New Roman" w:hAnsi="Times New Roman"/>
          <w:sz w:val="28"/>
          <w:szCs w:val="28"/>
        </w:rPr>
        <w:t xml:space="preserve">, </w:t>
      </w:r>
    </w:p>
    <w:p w:rsidR="00D0601B" w:rsidRPr="00D74AE9" w:rsidRDefault="000B2156" w:rsidP="00D0601B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E946E7" w:rsidRPr="00D74AE9" w:rsidRDefault="000B2156" w:rsidP="00D74AE9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 w:rsidRPr="00D74AE9">
        <w:rPr>
          <w:rFonts w:ascii="Times New Roman" w:hAnsi="Times New Roman"/>
          <w:sz w:val="28"/>
          <w:szCs w:val="28"/>
        </w:rPr>
        <w:t>ДО</w:t>
      </w:r>
      <w:proofErr w:type="gramEnd"/>
      <w:r w:rsidRPr="00D74AE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D74AE9">
        <w:rPr>
          <w:rFonts w:ascii="Times New Roman" w:hAnsi="Times New Roman"/>
          <w:sz w:val="28"/>
          <w:szCs w:val="28"/>
        </w:rPr>
        <w:t>Центр</w:t>
      </w:r>
      <w:proofErr w:type="gramEnd"/>
      <w:r w:rsidRPr="00D74AE9">
        <w:rPr>
          <w:rFonts w:ascii="Times New Roman" w:hAnsi="Times New Roman"/>
          <w:sz w:val="28"/>
          <w:szCs w:val="28"/>
        </w:rPr>
        <w:t xml:space="preserve"> внешкольной работы»</w:t>
      </w:r>
    </w:p>
    <w:p w:rsidR="00E946E7" w:rsidRPr="00D74AE9" w:rsidRDefault="00E946E7" w:rsidP="000B2156">
      <w:pPr>
        <w:pStyle w:val="aa"/>
        <w:rPr>
          <w:rFonts w:ascii="Times New Roman" w:hAnsi="Times New Roman"/>
          <w:sz w:val="28"/>
          <w:szCs w:val="28"/>
        </w:rPr>
      </w:pPr>
    </w:p>
    <w:p w:rsidR="00E946E7" w:rsidRDefault="00E946E7" w:rsidP="000B2156">
      <w:pPr>
        <w:pStyle w:val="aa"/>
        <w:rPr>
          <w:rFonts w:ascii="Times New Roman" w:hAnsi="Times New Roman"/>
          <w:sz w:val="28"/>
          <w:szCs w:val="28"/>
        </w:rPr>
      </w:pPr>
    </w:p>
    <w:p w:rsidR="00D74AE9" w:rsidRPr="00D74AE9" w:rsidRDefault="00D74AE9" w:rsidP="000B2156">
      <w:pPr>
        <w:pStyle w:val="aa"/>
        <w:rPr>
          <w:rFonts w:ascii="Times New Roman" w:hAnsi="Times New Roman"/>
          <w:sz w:val="28"/>
          <w:szCs w:val="28"/>
        </w:rPr>
      </w:pPr>
    </w:p>
    <w:p w:rsidR="000B2156" w:rsidRPr="00D74AE9" w:rsidRDefault="000B2156" w:rsidP="000B2156">
      <w:pPr>
        <w:pStyle w:val="aa"/>
        <w:rPr>
          <w:rFonts w:ascii="Times New Roman" w:hAnsi="Times New Roman"/>
          <w:sz w:val="28"/>
          <w:szCs w:val="28"/>
        </w:rPr>
      </w:pPr>
    </w:p>
    <w:p w:rsidR="00D74AE9" w:rsidRPr="00D74AE9" w:rsidRDefault="00E946E7" w:rsidP="007131D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с. Пировское, </w:t>
      </w:r>
    </w:p>
    <w:p w:rsidR="000B2156" w:rsidRDefault="00E946E7" w:rsidP="007131D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2021 </w:t>
      </w:r>
      <w:r w:rsidR="000B2156" w:rsidRPr="00D74AE9">
        <w:rPr>
          <w:rFonts w:ascii="Times New Roman" w:hAnsi="Times New Roman"/>
          <w:sz w:val="28"/>
          <w:szCs w:val="28"/>
        </w:rPr>
        <w:t>г.</w:t>
      </w:r>
    </w:p>
    <w:p w:rsidR="00266D60" w:rsidRPr="00D74AE9" w:rsidRDefault="00266D60" w:rsidP="00D74AE9">
      <w:pPr>
        <w:widowControl w:val="0"/>
        <w:suppressAutoHyphens/>
        <w:rPr>
          <w:b/>
          <w:sz w:val="28"/>
          <w:szCs w:val="28"/>
        </w:rPr>
      </w:pPr>
    </w:p>
    <w:p w:rsidR="00070176" w:rsidRPr="00D74AE9" w:rsidRDefault="00E946E7" w:rsidP="00D74AE9">
      <w:pPr>
        <w:pStyle w:val="ac"/>
        <w:widowControl w:val="0"/>
        <w:numPr>
          <w:ilvl w:val="0"/>
          <w:numId w:val="26"/>
        </w:numPr>
        <w:suppressAutoHyphens/>
        <w:jc w:val="center"/>
        <w:rPr>
          <w:b/>
          <w:sz w:val="28"/>
          <w:szCs w:val="28"/>
        </w:rPr>
      </w:pPr>
      <w:r w:rsidRPr="00D74AE9">
        <w:rPr>
          <w:b/>
          <w:sz w:val="28"/>
          <w:szCs w:val="28"/>
        </w:rPr>
        <w:lastRenderedPageBreak/>
        <w:t>ПОЯСНИТЕЛЬНАЯ ЗАПИСКА</w:t>
      </w:r>
    </w:p>
    <w:p w:rsidR="00D74AE9" w:rsidRPr="00D74AE9" w:rsidRDefault="00D74AE9" w:rsidP="00D74AE9">
      <w:pPr>
        <w:pStyle w:val="aa"/>
        <w:ind w:firstLine="720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>Основой для разработки дополнительной общеобразовательной общеразвивающей программы социально-гуманитарной направленности «</w:t>
      </w:r>
      <w:r>
        <w:rPr>
          <w:rFonts w:ascii="Times New Roman" w:hAnsi="Times New Roman"/>
          <w:sz w:val="28"/>
          <w:szCs w:val="28"/>
        </w:rPr>
        <w:t>Привет, Английский</w:t>
      </w:r>
      <w:r w:rsidRPr="00D74A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AE9">
        <w:rPr>
          <w:rFonts w:ascii="Times New Roman" w:hAnsi="Times New Roman"/>
          <w:sz w:val="28"/>
          <w:szCs w:val="28"/>
        </w:rPr>
        <w:t>(</w:t>
      </w:r>
      <w:r w:rsidRPr="00D74AE9">
        <w:rPr>
          <w:rFonts w:ascii="Times New Roman" w:hAnsi="Times New Roman"/>
          <w:sz w:val="28"/>
          <w:szCs w:val="28"/>
          <w:lang w:val="en-US"/>
        </w:rPr>
        <w:t>Hello</w:t>
      </w:r>
      <w:r w:rsidRPr="00D74AE9">
        <w:rPr>
          <w:rFonts w:ascii="Times New Roman" w:hAnsi="Times New Roman"/>
          <w:sz w:val="28"/>
          <w:szCs w:val="28"/>
        </w:rPr>
        <w:t xml:space="preserve">, </w:t>
      </w:r>
      <w:r w:rsidRPr="00D74AE9">
        <w:rPr>
          <w:rFonts w:ascii="Times New Roman" w:hAnsi="Times New Roman"/>
          <w:sz w:val="28"/>
          <w:szCs w:val="28"/>
          <w:lang w:val="en-US"/>
        </w:rPr>
        <w:t>English</w:t>
      </w:r>
      <w:r w:rsidRPr="00D74AE9">
        <w:rPr>
          <w:rFonts w:ascii="Times New Roman" w:hAnsi="Times New Roman"/>
          <w:sz w:val="28"/>
          <w:szCs w:val="28"/>
        </w:rPr>
        <w:t>!) являются следующие нормативные документы: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D74AE9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D74AE9">
        <w:rPr>
          <w:rFonts w:ascii="Times New Roman" w:hAnsi="Times New Roman"/>
          <w:sz w:val="28"/>
          <w:szCs w:val="28"/>
        </w:rPr>
        <w:t xml:space="preserve">»; 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D74AE9" w:rsidRPr="00D74AE9" w:rsidRDefault="00D74AE9" w:rsidP="00D74AE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74AE9">
        <w:rPr>
          <w:rFonts w:ascii="Times New Roman" w:hAnsi="Times New Roman"/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D74AE9">
        <w:rPr>
          <w:rFonts w:ascii="Times New Roman" w:hAnsi="Times New Roman"/>
          <w:sz w:val="28"/>
          <w:szCs w:val="28"/>
        </w:rPr>
        <w:t>ВО</w:t>
      </w:r>
      <w:proofErr w:type="gramEnd"/>
      <w:r w:rsidRPr="00D74AE9">
        <w:rPr>
          <w:rFonts w:ascii="Times New Roman" w:hAnsi="Times New Roman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E946E7" w:rsidRPr="00D74AE9" w:rsidRDefault="00E946E7" w:rsidP="00E946E7">
      <w:pPr>
        <w:ind w:firstLine="709"/>
        <w:jc w:val="both"/>
        <w:rPr>
          <w:sz w:val="28"/>
          <w:szCs w:val="28"/>
        </w:rPr>
      </w:pPr>
      <w:r w:rsidRPr="00D74AE9">
        <w:rPr>
          <w:b/>
          <w:sz w:val="28"/>
          <w:szCs w:val="28"/>
        </w:rPr>
        <w:t>Направленность программы</w:t>
      </w:r>
      <w:r w:rsidR="00070176" w:rsidRPr="00D74AE9">
        <w:rPr>
          <w:b/>
          <w:sz w:val="28"/>
          <w:szCs w:val="28"/>
        </w:rPr>
        <w:t>:</w:t>
      </w:r>
      <w:r w:rsidR="00070176" w:rsidRPr="00D74AE9">
        <w:rPr>
          <w:i/>
          <w:sz w:val="28"/>
          <w:szCs w:val="28"/>
        </w:rPr>
        <w:t xml:space="preserve"> </w:t>
      </w:r>
      <w:r w:rsidR="00D74AE9">
        <w:rPr>
          <w:sz w:val="28"/>
          <w:szCs w:val="28"/>
        </w:rPr>
        <w:t>социально - гуманитарная</w:t>
      </w:r>
      <w:r w:rsidRPr="00D74AE9">
        <w:rPr>
          <w:sz w:val="28"/>
          <w:szCs w:val="28"/>
        </w:rPr>
        <w:t xml:space="preserve">. </w:t>
      </w:r>
    </w:p>
    <w:p w:rsidR="00070176" w:rsidRPr="00D74AE9" w:rsidRDefault="00070176" w:rsidP="00070176">
      <w:pPr>
        <w:ind w:firstLine="567"/>
        <w:contextualSpacing/>
        <w:jc w:val="both"/>
        <w:rPr>
          <w:sz w:val="28"/>
          <w:szCs w:val="28"/>
        </w:rPr>
      </w:pPr>
      <w:r w:rsidRPr="00D74AE9">
        <w:rPr>
          <w:b/>
          <w:sz w:val="28"/>
          <w:szCs w:val="28"/>
        </w:rPr>
        <w:lastRenderedPageBreak/>
        <w:t xml:space="preserve">  Актуальность программы</w:t>
      </w:r>
      <w:r w:rsidRPr="00D74AE9">
        <w:rPr>
          <w:sz w:val="28"/>
          <w:szCs w:val="28"/>
        </w:rPr>
        <w:t xml:space="preserve"> обусловлена тем, что иностранный язык является важнейшим средством общения, без которого невозможно существование и развитие современного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человека. Владение английским языком становится насущной необходимостью в жизни, карьере, отдыхе, путешествиях.</w:t>
      </w:r>
    </w:p>
    <w:p w:rsidR="00070176" w:rsidRDefault="00070176" w:rsidP="00070176">
      <w:pPr>
        <w:ind w:firstLine="709"/>
        <w:contextualSpacing/>
        <w:jc w:val="both"/>
        <w:rPr>
          <w:sz w:val="28"/>
          <w:szCs w:val="28"/>
        </w:rPr>
      </w:pPr>
      <w:r w:rsidRPr="00D74AE9">
        <w:rPr>
          <w:rStyle w:val="ad"/>
          <w:sz w:val="28"/>
          <w:szCs w:val="28"/>
        </w:rPr>
        <w:t xml:space="preserve">Новизна </w:t>
      </w:r>
      <w:r w:rsidRPr="00D74AE9">
        <w:rPr>
          <w:sz w:val="28"/>
          <w:szCs w:val="28"/>
        </w:rPr>
        <w:t xml:space="preserve">этой программы состоит в ее направленности на практическое овладение всеми видами речевой деятельности в процессе игровой коммуникации. </w:t>
      </w:r>
    </w:p>
    <w:p w:rsidR="00D74AE9" w:rsidRPr="00D74AE9" w:rsidRDefault="00D74AE9" w:rsidP="00D74AE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1A21">
        <w:rPr>
          <w:rStyle w:val="ad"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A31A21">
        <w:rPr>
          <w:color w:val="000000"/>
          <w:sz w:val="28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070176" w:rsidRPr="00D74AE9" w:rsidRDefault="00070176" w:rsidP="00070176">
      <w:pPr>
        <w:ind w:firstLine="709"/>
        <w:contextualSpacing/>
        <w:jc w:val="both"/>
        <w:rPr>
          <w:sz w:val="28"/>
          <w:szCs w:val="28"/>
        </w:rPr>
      </w:pPr>
      <w:r w:rsidRPr="00D74AE9">
        <w:rPr>
          <w:b/>
          <w:sz w:val="28"/>
          <w:szCs w:val="28"/>
        </w:rPr>
        <w:t xml:space="preserve">Педагогическая целесообразность </w:t>
      </w:r>
      <w:r w:rsidRPr="00D74AE9">
        <w:rPr>
          <w:sz w:val="28"/>
          <w:szCs w:val="28"/>
        </w:rPr>
        <w:t>заключается в том, что младший школьный возраст является наиболее благоприятным для усвоения иностранного языка. Дети данного возраста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детьми других возрастных групп.</w:t>
      </w:r>
    </w:p>
    <w:p w:rsidR="00070176" w:rsidRPr="00D74AE9" w:rsidRDefault="00070176" w:rsidP="00070176">
      <w:pPr>
        <w:ind w:firstLine="709"/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Для многих учащихся привлекательными являются не только нетрадиционный процесс изучения английского языка, но и познавательный процесс в форме игры, общения, получения новой информации, стремление к общению и новому типу отношений. Процесс изучения английского языка обладает большим образовательным, развивающим и воспитывающим потенциалом.</w:t>
      </w:r>
    </w:p>
    <w:p w:rsidR="00266D60" w:rsidRPr="00D74AE9" w:rsidRDefault="00D92ECF" w:rsidP="00070176">
      <w:pPr>
        <w:ind w:firstLine="709"/>
        <w:jc w:val="both"/>
        <w:rPr>
          <w:sz w:val="28"/>
          <w:szCs w:val="28"/>
        </w:rPr>
      </w:pPr>
      <w:r w:rsidRPr="00D74AE9">
        <w:rPr>
          <w:b/>
          <w:sz w:val="28"/>
          <w:szCs w:val="28"/>
        </w:rPr>
        <w:t xml:space="preserve">Адресат программы: </w:t>
      </w:r>
      <w:r w:rsidR="00070176" w:rsidRPr="00D74AE9">
        <w:rPr>
          <w:b/>
          <w:sz w:val="28"/>
          <w:szCs w:val="28"/>
        </w:rPr>
        <w:t>об</w:t>
      </w:r>
      <w:r w:rsidRPr="00D74AE9">
        <w:rPr>
          <w:sz w:val="28"/>
          <w:szCs w:val="28"/>
        </w:rPr>
        <w:t>уча</w:t>
      </w:r>
      <w:r w:rsidR="00070176" w:rsidRPr="00D74AE9">
        <w:rPr>
          <w:sz w:val="28"/>
          <w:szCs w:val="28"/>
        </w:rPr>
        <w:t>ю</w:t>
      </w:r>
      <w:r w:rsidRPr="00D74AE9">
        <w:rPr>
          <w:sz w:val="28"/>
          <w:szCs w:val="28"/>
        </w:rPr>
        <w:t xml:space="preserve">щиеся </w:t>
      </w:r>
      <w:r w:rsidR="00070176" w:rsidRPr="00D74AE9">
        <w:rPr>
          <w:sz w:val="28"/>
          <w:szCs w:val="28"/>
        </w:rPr>
        <w:t>1</w:t>
      </w:r>
      <w:r w:rsidRPr="00D74AE9">
        <w:rPr>
          <w:sz w:val="28"/>
          <w:szCs w:val="28"/>
        </w:rPr>
        <w:t xml:space="preserve"> класса</w:t>
      </w:r>
      <w:r w:rsidR="005D2196" w:rsidRPr="00D74AE9">
        <w:rPr>
          <w:sz w:val="28"/>
          <w:szCs w:val="28"/>
        </w:rPr>
        <w:t xml:space="preserve"> </w:t>
      </w:r>
      <w:r w:rsidR="00070176" w:rsidRPr="00D74AE9">
        <w:rPr>
          <w:sz w:val="28"/>
          <w:szCs w:val="28"/>
        </w:rPr>
        <w:t>(7</w:t>
      </w:r>
      <w:r w:rsidRPr="00D74AE9">
        <w:rPr>
          <w:sz w:val="28"/>
          <w:szCs w:val="28"/>
        </w:rPr>
        <w:t xml:space="preserve"> лет), включая детей ОВЗ</w:t>
      </w:r>
      <w:r w:rsidR="00C62149">
        <w:rPr>
          <w:sz w:val="28"/>
          <w:szCs w:val="28"/>
        </w:rPr>
        <w:t>.</w:t>
      </w:r>
    </w:p>
    <w:p w:rsidR="00266D60" w:rsidRPr="00D74AE9" w:rsidRDefault="00D92ECF" w:rsidP="00C62149">
      <w:pPr>
        <w:ind w:firstLine="708"/>
        <w:jc w:val="both"/>
        <w:rPr>
          <w:sz w:val="28"/>
          <w:szCs w:val="28"/>
        </w:rPr>
      </w:pPr>
      <w:r w:rsidRPr="00D74AE9">
        <w:rPr>
          <w:b/>
          <w:color w:val="000000"/>
          <w:sz w:val="28"/>
          <w:szCs w:val="28"/>
        </w:rPr>
        <w:t xml:space="preserve">Сроки реализации и особенности организации образовательного процесса, </w:t>
      </w:r>
      <w:r w:rsidRPr="00D74AE9">
        <w:rPr>
          <w:color w:val="000000"/>
          <w:sz w:val="28"/>
          <w:szCs w:val="28"/>
        </w:rPr>
        <w:t>п</w:t>
      </w:r>
      <w:r w:rsidR="00266D60" w:rsidRPr="00D74AE9">
        <w:rPr>
          <w:color w:val="000000"/>
          <w:sz w:val="28"/>
          <w:szCs w:val="28"/>
        </w:rPr>
        <w:t xml:space="preserve">рограмма рассчитана на </w:t>
      </w:r>
      <w:r w:rsidR="00070176" w:rsidRPr="00D74AE9">
        <w:rPr>
          <w:color w:val="000000"/>
          <w:sz w:val="28"/>
          <w:szCs w:val="28"/>
        </w:rPr>
        <w:t>1 год</w:t>
      </w:r>
      <w:r w:rsidR="00266D60" w:rsidRPr="00D74AE9">
        <w:rPr>
          <w:color w:val="000000"/>
          <w:sz w:val="28"/>
          <w:szCs w:val="28"/>
        </w:rPr>
        <w:t xml:space="preserve">. </w:t>
      </w:r>
      <w:r w:rsidR="00266D60" w:rsidRPr="00D74AE9">
        <w:rPr>
          <w:sz w:val="28"/>
          <w:szCs w:val="28"/>
        </w:rPr>
        <w:t>Количество часов в учебном году –</w:t>
      </w:r>
      <w:r w:rsidR="005D2196" w:rsidRPr="00D74AE9">
        <w:rPr>
          <w:sz w:val="28"/>
          <w:szCs w:val="28"/>
        </w:rPr>
        <w:t>108</w:t>
      </w:r>
      <w:r w:rsidRPr="00D74AE9">
        <w:rPr>
          <w:sz w:val="28"/>
          <w:szCs w:val="28"/>
        </w:rPr>
        <w:t xml:space="preserve"> (</w:t>
      </w:r>
      <w:r w:rsidR="005D2196" w:rsidRPr="00D74AE9">
        <w:rPr>
          <w:sz w:val="28"/>
          <w:szCs w:val="28"/>
        </w:rPr>
        <w:t>3</w:t>
      </w:r>
      <w:r w:rsidR="00266D60" w:rsidRPr="00D74AE9">
        <w:rPr>
          <w:sz w:val="28"/>
          <w:szCs w:val="28"/>
        </w:rPr>
        <w:t xml:space="preserve"> часа в неделю), продолжительность одного занятия 4</w:t>
      </w:r>
      <w:r w:rsidR="00070176" w:rsidRPr="00D74AE9">
        <w:rPr>
          <w:sz w:val="28"/>
          <w:szCs w:val="28"/>
        </w:rPr>
        <w:t>5</w:t>
      </w:r>
      <w:r w:rsidR="00266D60" w:rsidRPr="00D74AE9">
        <w:rPr>
          <w:sz w:val="28"/>
          <w:szCs w:val="28"/>
        </w:rPr>
        <w:t xml:space="preserve"> минут.</w:t>
      </w:r>
    </w:p>
    <w:p w:rsidR="00266D60" w:rsidRPr="00D74AE9" w:rsidRDefault="00266D60" w:rsidP="00266D60">
      <w:pPr>
        <w:ind w:firstLine="709"/>
        <w:jc w:val="both"/>
        <w:rPr>
          <w:color w:val="000000"/>
          <w:sz w:val="28"/>
          <w:szCs w:val="28"/>
        </w:rPr>
      </w:pPr>
      <w:r w:rsidRPr="00D74AE9">
        <w:rPr>
          <w:color w:val="000000"/>
          <w:sz w:val="28"/>
          <w:szCs w:val="28"/>
        </w:rPr>
        <w:t>Для успешного освоения программы занятия численность детей в груп</w:t>
      </w:r>
      <w:r w:rsidR="00D92ECF" w:rsidRPr="00D74AE9">
        <w:rPr>
          <w:color w:val="000000"/>
          <w:sz w:val="28"/>
          <w:szCs w:val="28"/>
        </w:rPr>
        <w:t>пе должна составлять не более 1</w:t>
      </w:r>
      <w:r w:rsidR="005D2196" w:rsidRPr="00D74AE9">
        <w:rPr>
          <w:color w:val="000000"/>
          <w:sz w:val="28"/>
          <w:szCs w:val="28"/>
        </w:rPr>
        <w:t>2</w:t>
      </w:r>
      <w:r w:rsidRPr="00D74AE9">
        <w:rPr>
          <w:color w:val="000000"/>
          <w:sz w:val="28"/>
          <w:szCs w:val="28"/>
        </w:rPr>
        <w:t xml:space="preserve"> человек. </w:t>
      </w:r>
    </w:p>
    <w:p w:rsidR="00266D60" w:rsidRPr="00D74AE9" w:rsidRDefault="00266D60" w:rsidP="00266D60">
      <w:pPr>
        <w:ind w:firstLine="709"/>
        <w:jc w:val="both"/>
        <w:rPr>
          <w:b/>
          <w:sz w:val="28"/>
          <w:szCs w:val="28"/>
        </w:rPr>
      </w:pPr>
      <w:r w:rsidRPr="00D74AE9">
        <w:rPr>
          <w:b/>
          <w:sz w:val="28"/>
          <w:szCs w:val="28"/>
        </w:rPr>
        <w:t>Формы и режим занятий</w:t>
      </w:r>
    </w:p>
    <w:p w:rsidR="00266D60" w:rsidRPr="00D74AE9" w:rsidRDefault="00266D60" w:rsidP="00266D60">
      <w:pPr>
        <w:ind w:firstLine="709"/>
        <w:jc w:val="both"/>
        <w:rPr>
          <w:color w:val="000000"/>
          <w:sz w:val="28"/>
          <w:szCs w:val="28"/>
        </w:rPr>
      </w:pPr>
      <w:r w:rsidRPr="00D74AE9">
        <w:rPr>
          <w:color w:val="000000"/>
          <w:sz w:val="28"/>
          <w:szCs w:val="28"/>
        </w:rPr>
        <w:t>Продолжительность учебного занятия в соотв</w:t>
      </w:r>
      <w:r w:rsidR="005D2196" w:rsidRPr="00D74AE9">
        <w:rPr>
          <w:color w:val="000000"/>
          <w:sz w:val="28"/>
          <w:szCs w:val="28"/>
        </w:rPr>
        <w:t>етствии с СанПиН 2.4.4.3172-14.</w:t>
      </w:r>
    </w:p>
    <w:p w:rsidR="001B5EEC" w:rsidRPr="00D74AE9" w:rsidRDefault="001B5EEC" w:rsidP="001B5EEC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D74AE9">
        <w:rPr>
          <w:b/>
          <w:sz w:val="28"/>
          <w:szCs w:val="28"/>
        </w:rPr>
        <w:t xml:space="preserve">  </w:t>
      </w:r>
      <w:r w:rsidRPr="00D74AE9">
        <w:rPr>
          <w:sz w:val="28"/>
          <w:szCs w:val="28"/>
        </w:rPr>
        <w:t>Основная форма работы</w:t>
      </w:r>
      <w:r w:rsidRPr="00D74AE9">
        <w:rPr>
          <w:b/>
          <w:sz w:val="28"/>
          <w:szCs w:val="28"/>
        </w:rPr>
        <w:t xml:space="preserve"> </w:t>
      </w:r>
      <w:r w:rsidRPr="00D74AE9">
        <w:rPr>
          <w:sz w:val="28"/>
          <w:szCs w:val="28"/>
        </w:rPr>
        <w:t>комбинированное занятие</w:t>
      </w:r>
      <w:r w:rsidRPr="00B920CF">
        <w:rPr>
          <w:color w:val="000000" w:themeColor="text1"/>
          <w:sz w:val="28"/>
          <w:szCs w:val="28"/>
        </w:rPr>
        <w:t>.</w:t>
      </w:r>
    </w:p>
    <w:p w:rsidR="001B5EEC" w:rsidRPr="00D74AE9" w:rsidRDefault="001B5EEC" w:rsidP="001B5EEC">
      <w:pPr>
        <w:ind w:firstLine="567"/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  На каждом этапе предполагается широкое использование игр, различных методов и приемов. Особенностью методики является разнообразие активных видов детской деятельности, смена которых позволяет избегать монотонности, снимает напряжение и усталость. Большое место отводится игре с элементами двигательной активности: веселая зарядка, песенки с движениями и т.д. Использование игровых форм обучения </w:t>
      </w:r>
      <w:r w:rsidRPr="00D74AE9">
        <w:rPr>
          <w:sz w:val="28"/>
          <w:szCs w:val="28"/>
        </w:rPr>
        <w:lastRenderedPageBreak/>
        <w:t>делает учебно-воспитательный процесс более содержательным и качественным. Обучение английскому языку по программе «</w:t>
      </w:r>
      <w:r w:rsidR="005D2196" w:rsidRPr="00D74AE9">
        <w:rPr>
          <w:sz w:val="28"/>
          <w:szCs w:val="28"/>
        </w:rPr>
        <w:t>Привет, Английский!</w:t>
      </w:r>
      <w:r w:rsidRPr="00D74AE9">
        <w:rPr>
          <w:sz w:val="28"/>
          <w:szCs w:val="28"/>
        </w:rPr>
        <w:t xml:space="preserve">» строится на устном опережении, на создании определенной устной базы. </w:t>
      </w:r>
      <w:proofErr w:type="gramStart"/>
      <w:r w:rsidRPr="00D74AE9">
        <w:rPr>
          <w:sz w:val="28"/>
          <w:szCs w:val="28"/>
        </w:rPr>
        <w:t>При введении нового материала перед детьми часто выдвигается логическая задача, решая которую, дети должны проанализировать, сопоставить то или иное речевое явление в родном и изучаемых языках с тем, чтобы самостоятельно определить правило языка.</w:t>
      </w:r>
      <w:proofErr w:type="gramEnd"/>
      <w:r w:rsidRPr="00D74AE9">
        <w:rPr>
          <w:sz w:val="28"/>
          <w:szCs w:val="28"/>
        </w:rPr>
        <w:t xml:space="preserve"> Такая форма подачи материала представляется более эффективной, чем механическое заучивание норм языка.</w:t>
      </w:r>
    </w:p>
    <w:p w:rsidR="001B5EEC" w:rsidRDefault="001B5EEC" w:rsidP="001B5EEC">
      <w:pPr>
        <w:ind w:firstLine="567"/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В ходе обучения используется принцип «нарастания» - прогрессивное увеличение объема нового материала при постоянном повторении пройденного. Таким образом, сохраняется лексика, повторяясь в каждом занятии в сочетании с новой лексикой, но уже в других комбинациях и смысловом контексте. За счет многократной повторяемости всех активных конструкций происходить процесс «наложения» - материал одного занятия постепенно и естественно усваивается на протяжении 3 - х занятий. Это дает хороший результат, и в среднем активный материал усваивается на 80-90% и на длительный период. </w:t>
      </w:r>
    </w:p>
    <w:p w:rsidR="00B920CF" w:rsidRDefault="00B920CF" w:rsidP="001B5EE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Формы обучения:</w:t>
      </w:r>
    </w:p>
    <w:p w:rsidR="00B920CF" w:rsidRPr="00D74AE9" w:rsidRDefault="00B920CF" w:rsidP="00B920CF">
      <w:pPr>
        <w:ind w:firstLine="709"/>
        <w:jc w:val="both"/>
        <w:rPr>
          <w:color w:val="000000"/>
          <w:sz w:val="28"/>
          <w:szCs w:val="28"/>
        </w:rPr>
      </w:pPr>
      <w:r w:rsidRPr="00D74AE9">
        <w:rPr>
          <w:color w:val="000000"/>
          <w:sz w:val="28"/>
          <w:szCs w:val="28"/>
        </w:rPr>
        <w:t>-  очная;</w:t>
      </w:r>
    </w:p>
    <w:p w:rsidR="00B920CF" w:rsidRPr="00D74AE9" w:rsidRDefault="00B920CF" w:rsidP="00B920CF">
      <w:pPr>
        <w:ind w:firstLine="709"/>
        <w:jc w:val="both"/>
        <w:rPr>
          <w:color w:val="000000"/>
          <w:sz w:val="28"/>
          <w:szCs w:val="28"/>
        </w:rPr>
      </w:pPr>
      <w:r w:rsidRPr="00D74AE9">
        <w:rPr>
          <w:color w:val="000000"/>
          <w:sz w:val="28"/>
          <w:szCs w:val="28"/>
        </w:rPr>
        <w:t xml:space="preserve">- очно – </w:t>
      </w:r>
      <w:proofErr w:type="gramStart"/>
      <w:r w:rsidRPr="00D74AE9">
        <w:rPr>
          <w:color w:val="000000"/>
          <w:sz w:val="28"/>
          <w:szCs w:val="28"/>
        </w:rPr>
        <w:t>заочная</w:t>
      </w:r>
      <w:proofErr w:type="gramEnd"/>
      <w:r w:rsidRPr="00D74AE9">
        <w:rPr>
          <w:color w:val="000000"/>
          <w:sz w:val="28"/>
          <w:szCs w:val="28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B920CF" w:rsidRPr="00B920CF" w:rsidRDefault="00B920CF" w:rsidP="00B920CF">
      <w:pPr>
        <w:ind w:firstLine="709"/>
        <w:jc w:val="both"/>
        <w:rPr>
          <w:color w:val="000000"/>
          <w:sz w:val="28"/>
          <w:szCs w:val="28"/>
        </w:rPr>
      </w:pPr>
      <w:r w:rsidRPr="00D74AE9">
        <w:rPr>
          <w:color w:val="000000"/>
          <w:sz w:val="28"/>
          <w:szCs w:val="28"/>
        </w:rPr>
        <w:t xml:space="preserve">- </w:t>
      </w:r>
      <w:proofErr w:type="gramStart"/>
      <w:r w:rsidRPr="00D74AE9">
        <w:rPr>
          <w:color w:val="000000"/>
          <w:sz w:val="28"/>
          <w:szCs w:val="28"/>
        </w:rPr>
        <w:t>дистанционная</w:t>
      </w:r>
      <w:proofErr w:type="gramEnd"/>
      <w:r w:rsidRPr="00D74AE9">
        <w:rPr>
          <w:color w:val="000000"/>
          <w:sz w:val="28"/>
          <w:szCs w:val="28"/>
        </w:rPr>
        <w:t>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1B5EEC" w:rsidRPr="00D74AE9" w:rsidRDefault="001B5EEC" w:rsidP="001B5EEC">
      <w:pPr>
        <w:ind w:left="23" w:right="23" w:firstLine="697"/>
        <w:contextualSpacing/>
        <w:jc w:val="both"/>
        <w:rPr>
          <w:sz w:val="28"/>
          <w:szCs w:val="28"/>
          <w:shd w:val="clear" w:color="auto" w:fill="FFFFFF"/>
        </w:rPr>
      </w:pPr>
      <w:r w:rsidRPr="00D74AE9">
        <w:rPr>
          <w:b/>
          <w:sz w:val="28"/>
          <w:szCs w:val="28"/>
          <w:shd w:val="clear" w:color="auto" w:fill="FFFFFF"/>
        </w:rPr>
        <w:t xml:space="preserve">Цель </w:t>
      </w:r>
      <w:r w:rsidRPr="00D74AE9">
        <w:rPr>
          <w:b/>
          <w:sz w:val="28"/>
          <w:szCs w:val="28"/>
        </w:rPr>
        <w:t>программы:</w:t>
      </w:r>
      <w:r w:rsidRPr="00D74AE9">
        <w:rPr>
          <w:color w:val="FF0000"/>
          <w:sz w:val="28"/>
          <w:szCs w:val="28"/>
          <w:shd w:val="clear" w:color="auto" w:fill="FFFFFF"/>
        </w:rPr>
        <w:t xml:space="preserve"> </w:t>
      </w:r>
      <w:r w:rsidRPr="00D74AE9">
        <w:rPr>
          <w:sz w:val="28"/>
          <w:szCs w:val="28"/>
          <w:shd w:val="clear" w:color="auto" w:fill="FFFFFF"/>
        </w:rPr>
        <w:t xml:space="preserve">развитие коммуникативных способностей детей, социальная адаптация и расширение кругозора средствами английского языка. </w:t>
      </w:r>
    </w:p>
    <w:p w:rsidR="001B5EEC" w:rsidRPr="00D74AE9" w:rsidRDefault="001B5EEC" w:rsidP="001B5EEC">
      <w:pPr>
        <w:ind w:firstLine="709"/>
        <w:jc w:val="both"/>
        <w:rPr>
          <w:sz w:val="28"/>
          <w:szCs w:val="28"/>
        </w:rPr>
      </w:pPr>
      <w:r w:rsidRPr="00D74AE9">
        <w:rPr>
          <w:b/>
          <w:bCs/>
          <w:color w:val="000000"/>
          <w:sz w:val="28"/>
          <w:szCs w:val="28"/>
        </w:rPr>
        <w:t>Задачи:</w:t>
      </w:r>
    </w:p>
    <w:p w:rsidR="001B5EEC" w:rsidRPr="00D74AE9" w:rsidRDefault="001B5EEC" w:rsidP="001B5EEC">
      <w:pPr>
        <w:ind w:firstLine="709"/>
        <w:jc w:val="both"/>
        <w:rPr>
          <w:sz w:val="28"/>
          <w:szCs w:val="28"/>
        </w:rPr>
      </w:pPr>
      <w:r w:rsidRPr="00D74AE9">
        <w:rPr>
          <w:b/>
          <w:bCs/>
          <w:color w:val="000000"/>
          <w:sz w:val="28"/>
          <w:szCs w:val="28"/>
        </w:rPr>
        <w:t>Личностные:</w:t>
      </w:r>
    </w:p>
    <w:p w:rsidR="00C62149" w:rsidRDefault="001B5EEC" w:rsidP="00C62149">
      <w:pPr>
        <w:numPr>
          <w:ilvl w:val="1"/>
          <w:numId w:val="30"/>
        </w:numPr>
        <w:tabs>
          <w:tab w:val="clear" w:pos="1440"/>
          <w:tab w:val="num" w:pos="426"/>
        </w:tabs>
        <w:ind w:hanging="1440"/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</w:rPr>
        <w:t>воспитывать уважение к образу жизни людей страны изучаемого языка;</w:t>
      </w:r>
    </w:p>
    <w:p w:rsidR="001B5EEC" w:rsidRPr="00C62149" w:rsidRDefault="001B5EEC" w:rsidP="00C62149">
      <w:pPr>
        <w:numPr>
          <w:ilvl w:val="1"/>
          <w:numId w:val="30"/>
        </w:numPr>
        <w:tabs>
          <w:tab w:val="clear" w:pos="1440"/>
          <w:tab w:val="num" w:pos="426"/>
        </w:tabs>
        <w:ind w:hanging="1440"/>
        <w:jc w:val="both"/>
        <w:rPr>
          <w:sz w:val="28"/>
          <w:szCs w:val="28"/>
        </w:rPr>
      </w:pPr>
      <w:r w:rsidRPr="00C62149">
        <w:rPr>
          <w:color w:val="000000"/>
          <w:sz w:val="28"/>
          <w:szCs w:val="28"/>
        </w:rPr>
        <w:t>воспитывать чувство толерантности.</w:t>
      </w:r>
    </w:p>
    <w:p w:rsidR="001B5EEC" w:rsidRPr="00D74AE9" w:rsidRDefault="001B5EEC" w:rsidP="001B5EEC">
      <w:pPr>
        <w:ind w:firstLine="709"/>
        <w:jc w:val="both"/>
        <w:rPr>
          <w:sz w:val="28"/>
          <w:szCs w:val="28"/>
        </w:rPr>
      </w:pPr>
      <w:proofErr w:type="spellStart"/>
      <w:r w:rsidRPr="00D74AE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D74AE9">
        <w:rPr>
          <w:b/>
          <w:bCs/>
          <w:color w:val="000000"/>
          <w:sz w:val="28"/>
          <w:szCs w:val="28"/>
        </w:rPr>
        <w:t>:</w:t>
      </w:r>
    </w:p>
    <w:p w:rsidR="00C62149" w:rsidRDefault="001B5EEC" w:rsidP="00C62149">
      <w:pPr>
        <w:numPr>
          <w:ilvl w:val="1"/>
          <w:numId w:val="31"/>
        </w:numPr>
        <w:tabs>
          <w:tab w:val="clear" w:pos="1440"/>
          <w:tab w:val="num" w:pos="426"/>
        </w:tabs>
        <w:ind w:hanging="1440"/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</w:rPr>
        <w:t>расширять кругозор учащихся;</w:t>
      </w:r>
    </w:p>
    <w:p w:rsidR="00C62149" w:rsidRDefault="001B5EEC" w:rsidP="00C62149">
      <w:pPr>
        <w:numPr>
          <w:ilvl w:val="1"/>
          <w:numId w:val="31"/>
        </w:numPr>
        <w:tabs>
          <w:tab w:val="clear" w:pos="1440"/>
          <w:tab w:val="num" w:pos="426"/>
        </w:tabs>
        <w:ind w:hanging="1440"/>
        <w:jc w:val="both"/>
        <w:rPr>
          <w:sz w:val="28"/>
          <w:szCs w:val="28"/>
        </w:rPr>
      </w:pPr>
      <w:r w:rsidRPr="00C62149">
        <w:rPr>
          <w:color w:val="000000"/>
          <w:sz w:val="28"/>
          <w:szCs w:val="28"/>
        </w:rPr>
        <w:t>формировать мотивацию к познанию и творчеству;</w:t>
      </w:r>
    </w:p>
    <w:p w:rsidR="00C62149" w:rsidRDefault="001B5EEC" w:rsidP="00C62149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C62149">
        <w:rPr>
          <w:color w:val="000000"/>
          <w:sz w:val="28"/>
          <w:szCs w:val="28"/>
        </w:rPr>
        <w:t>ознакомить с географией, культурой, традициями и обычаями страны изучаемого языка;</w:t>
      </w:r>
    </w:p>
    <w:p w:rsidR="001B5EEC" w:rsidRPr="00C62149" w:rsidRDefault="001B5EEC" w:rsidP="00C62149">
      <w:pPr>
        <w:numPr>
          <w:ilvl w:val="1"/>
          <w:numId w:val="31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C62149">
        <w:rPr>
          <w:color w:val="000000"/>
          <w:sz w:val="28"/>
          <w:szCs w:val="28"/>
        </w:rPr>
        <w:t>развивать фонематический слух.</w:t>
      </w:r>
    </w:p>
    <w:p w:rsidR="001B5EEC" w:rsidRPr="00D74AE9" w:rsidRDefault="001B5EEC" w:rsidP="001B5EEC">
      <w:pPr>
        <w:ind w:firstLine="709"/>
        <w:jc w:val="both"/>
        <w:rPr>
          <w:sz w:val="28"/>
          <w:szCs w:val="28"/>
        </w:rPr>
      </w:pPr>
      <w:r w:rsidRPr="00D74AE9">
        <w:rPr>
          <w:b/>
          <w:bCs/>
          <w:color w:val="000000"/>
          <w:sz w:val="28"/>
          <w:szCs w:val="28"/>
        </w:rPr>
        <w:t>Образовательные:</w:t>
      </w:r>
    </w:p>
    <w:p w:rsidR="001B5EEC" w:rsidRPr="00D74AE9" w:rsidRDefault="001B5EEC" w:rsidP="00C62149">
      <w:pPr>
        <w:numPr>
          <w:ilvl w:val="1"/>
          <w:numId w:val="32"/>
        </w:numPr>
        <w:tabs>
          <w:tab w:val="num" w:pos="426"/>
        </w:tabs>
        <w:ind w:left="426" w:hanging="426"/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1B5EEC" w:rsidRPr="00D74AE9" w:rsidRDefault="001B5EEC" w:rsidP="001B5EEC">
      <w:pPr>
        <w:numPr>
          <w:ilvl w:val="1"/>
          <w:numId w:val="32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</w:rPr>
        <w:t>формировать у учащихся речевую, языковую, социокультурную компетенцию;</w:t>
      </w:r>
    </w:p>
    <w:p w:rsidR="001B5EEC" w:rsidRPr="00D74AE9" w:rsidRDefault="001B5EEC" w:rsidP="001B5EEC">
      <w:pPr>
        <w:numPr>
          <w:ilvl w:val="1"/>
          <w:numId w:val="32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</w:rPr>
        <w:lastRenderedPageBreak/>
        <w:t>научить элементарной диалогической и монологической речи;</w:t>
      </w:r>
    </w:p>
    <w:p w:rsidR="001B5EEC" w:rsidRPr="00D74AE9" w:rsidRDefault="001B5EEC" w:rsidP="001B5EEC">
      <w:pPr>
        <w:numPr>
          <w:ilvl w:val="1"/>
          <w:numId w:val="32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</w:rPr>
        <w:t>изучить основы грамматики и практически отработать применения этих правил в устной разговорной речи;</w:t>
      </w:r>
    </w:p>
    <w:p w:rsidR="001B5EEC" w:rsidRPr="00D74AE9" w:rsidRDefault="001B5EEC" w:rsidP="001B5EEC">
      <w:pPr>
        <w:numPr>
          <w:ilvl w:val="1"/>
          <w:numId w:val="32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</w:rPr>
        <w:t>выработать у учащихся навыки правильного произношения английских звуков и правильного интонирования высказывания.</w:t>
      </w:r>
    </w:p>
    <w:p w:rsidR="00D92ECF" w:rsidRPr="00D74AE9" w:rsidRDefault="00D92ECF" w:rsidP="00266D60">
      <w:pPr>
        <w:ind w:firstLine="709"/>
        <w:jc w:val="both"/>
        <w:rPr>
          <w:color w:val="000000"/>
          <w:sz w:val="28"/>
          <w:szCs w:val="28"/>
        </w:rPr>
      </w:pPr>
    </w:p>
    <w:p w:rsidR="00D92ECF" w:rsidRPr="00D74AE9" w:rsidRDefault="00D92ECF" w:rsidP="00D92ECF">
      <w:pPr>
        <w:pStyle w:val="ac"/>
        <w:numPr>
          <w:ilvl w:val="0"/>
          <w:numId w:val="26"/>
        </w:numPr>
        <w:jc w:val="center"/>
        <w:rPr>
          <w:b/>
          <w:color w:val="000000"/>
          <w:sz w:val="28"/>
          <w:szCs w:val="28"/>
        </w:rPr>
      </w:pPr>
      <w:r w:rsidRPr="00D74AE9">
        <w:rPr>
          <w:b/>
          <w:color w:val="000000"/>
          <w:sz w:val="28"/>
          <w:szCs w:val="28"/>
        </w:rPr>
        <w:t>УЧЕБНЫЙ ПЛАН</w:t>
      </w:r>
    </w:p>
    <w:p w:rsidR="001B5EEC" w:rsidRPr="00D74AE9" w:rsidRDefault="001B5EEC" w:rsidP="001B5EEC">
      <w:pPr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402"/>
        <w:gridCol w:w="1134"/>
        <w:gridCol w:w="1134"/>
        <w:gridCol w:w="1418"/>
        <w:gridCol w:w="1802"/>
      </w:tblGrid>
      <w:tr w:rsidR="00C62149" w:rsidRPr="00D74AE9" w:rsidTr="00B11F8F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Количество часов</w:t>
            </w:r>
          </w:p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6214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аттестации/</w:t>
            </w:r>
          </w:p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C62149" w:rsidRPr="00D74AE9" w:rsidTr="00B11F8F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snapToGri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Практика</w:t>
            </w: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Знакомство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Наблюдение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 xml:space="preserve">Здравствуй, английский!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16,5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055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Обсуждение</w:t>
            </w:r>
          </w:p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Опрос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Удивительные животные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055" w:rsidRPr="00733055" w:rsidRDefault="00733055" w:rsidP="00733055">
            <w:pPr>
              <w:spacing w:after="240" w:line="271" w:lineRule="auto"/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Наблюдение</w:t>
            </w:r>
          </w:p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Опрос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Мы любим цирк!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055" w:rsidRPr="00733055" w:rsidRDefault="00733055" w:rsidP="00733055">
            <w:pPr>
              <w:spacing w:after="240" w:line="271" w:lineRule="auto"/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Рефлексия</w:t>
            </w:r>
          </w:p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Опрос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b/>
                <w:sz w:val="28"/>
                <w:szCs w:val="28"/>
              </w:rPr>
              <w:t>Промежуточная аттестация - зачет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 xml:space="preserve">Конкурс «Сделай игрушку и расскажи о ней по-английски»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Презентация работы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Конкурс на лучшую открытку «Поздравь друзей с Рождеством и Новым годом</w:t>
            </w:r>
          </w:p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на английском языке»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Презентация работы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Семья и друзья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055" w:rsidRPr="00733055" w:rsidRDefault="00733055" w:rsidP="00733055">
            <w:pPr>
              <w:spacing w:after="240" w:line="271" w:lineRule="auto"/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Наблюдение</w:t>
            </w:r>
          </w:p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Опрос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Конкурс необычных фамильных деревьев.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0,5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Презентация работы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Учиться — это весело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20,5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055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Обсуждение</w:t>
            </w:r>
          </w:p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Опрос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b/>
                <w:sz w:val="28"/>
                <w:szCs w:val="28"/>
              </w:rPr>
              <w:t>Промежуточная аттестаци</w:t>
            </w:r>
            <w:proofErr w:type="gramStart"/>
            <w:r w:rsidRPr="00733055">
              <w:rPr>
                <w:b/>
                <w:sz w:val="28"/>
                <w:szCs w:val="28"/>
              </w:rPr>
              <w:t>я-</w:t>
            </w:r>
            <w:proofErr w:type="gramEnd"/>
            <w:r w:rsidRPr="00733055">
              <w:rPr>
                <w:b/>
                <w:sz w:val="28"/>
                <w:szCs w:val="28"/>
              </w:rPr>
              <w:t xml:space="preserve"> зачет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Конкурс на лучший читательский дневник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3,5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733055" w:rsidRDefault="00733055" w:rsidP="00733055">
            <w:pPr>
              <w:contextualSpacing/>
              <w:jc w:val="both"/>
              <w:rPr>
                <w:sz w:val="28"/>
                <w:szCs w:val="28"/>
              </w:rPr>
            </w:pPr>
            <w:r w:rsidRPr="00733055">
              <w:rPr>
                <w:sz w:val="28"/>
                <w:szCs w:val="28"/>
              </w:rPr>
              <w:t>Презентация работы</w:t>
            </w:r>
          </w:p>
        </w:tc>
      </w:tr>
      <w:tr w:rsidR="00C62149" w:rsidRPr="00D74AE9" w:rsidTr="00C6214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2149" w:rsidRPr="00D74AE9" w:rsidRDefault="00C62149" w:rsidP="005D2196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2149" w:rsidRPr="00D74AE9" w:rsidRDefault="00C62149" w:rsidP="00EE5B2B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2149" w:rsidRPr="00D74AE9" w:rsidRDefault="00C62149" w:rsidP="00EE5B2B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2ECF" w:rsidRPr="00D74AE9" w:rsidRDefault="00D92ECF" w:rsidP="00C62149">
      <w:pPr>
        <w:jc w:val="both"/>
        <w:rPr>
          <w:color w:val="000000"/>
          <w:sz w:val="28"/>
          <w:szCs w:val="28"/>
        </w:rPr>
      </w:pPr>
    </w:p>
    <w:p w:rsidR="00D92ECF" w:rsidRPr="00D74AE9" w:rsidRDefault="005B58AB" w:rsidP="005B58AB">
      <w:pPr>
        <w:pStyle w:val="ac"/>
        <w:numPr>
          <w:ilvl w:val="1"/>
          <w:numId w:val="26"/>
        </w:numPr>
        <w:jc w:val="center"/>
        <w:rPr>
          <w:b/>
          <w:color w:val="000000"/>
          <w:sz w:val="28"/>
          <w:szCs w:val="28"/>
        </w:rPr>
      </w:pPr>
      <w:r w:rsidRPr="00D74AE9">
        <w:rPr>
          <w:b/>
          <w:color w:val="000000"/>
          <w:sz w:val="28"/>
          <w:szCs w:val="28"/>
        </w:rPr>
        <w:lastRenderedPageBreak/>
        <w:t>СОДЕРЖАНИЕ УЧЕБНОГО ПЛАНА</w:t>
      </w:r>
    </w:p>
    <w:p w:rsidR="0082356C" w:rsidRPr="00C62149" w:rsidRDefault="0082356C" w:rsidP="00C62149">
      <w:pPr>
        <w:pStyle w:val="ac"/>
        <w:numPr>
          <w:ilvl w:val="0"/>
          <w:numId w:val="43"/>
        </w:numPr>
        <w:jc w:val="both"/>
        <w:rPr>
          <w:color w:val="548DD4"/>
          <w:sz w:val="28"/>
          <w:szCs w:val="28"/>
        </w:rPr>
      </w:pPr>
      <w:r w:rsidRPr="00C62149">
        <w:rPr>
          <w:b/>
          <w:sz w:val="28"/>
          <w:szCs w:val="28"/>
        </w:rPr>
        <w:t>Знакомство (</w:t>
      </w:r>
      <w:r w:rsidR="005D2196" w:rsidRPr="00C62149">
        <w:rPr>
          <w:b/>
          <w:sz w:val="28"/>
          <w:szCs w:val="28"/>
        </w:rPr>
        <w:t>6 часов</w:t>
      </w:r>
      <w:r w:rsidRPr="00C62149">
        <w:rPr>
          <w:b/>
          <w:sz w:val="28"/>
          <w:szCs w:val="28"/>
        </w:rPr>
        <w:t>)</w:t>
      </w:r>
      <w:r w:rsidRPr="00C62149">
        <w:rPr>
          <w:b/>
          <w:color w:val="548DD4"/>
          <w:sz w:val="28"/>
          <w:szCs w:val="28"/>
        </w:rPr>
        <w:t xml:space="preserve"> </w:t>
      </w:r>
    </w:p>
    <w:p w:rsidR="0082356C" w:rsidRPr="00D74AE9" w:rsidRDefault="0082356C" w:rsidP="00C6214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D74AE9">
        <w:rPr>
          <w:rFonts w:ascii="Times New Roman" w:hAnsi="Times New Roman" w:cs="Times New Roman"/>
          <w:lang w:val="ru-RU" w:eastAsia="en-US"/>
        </w:rPr>
        <w:t xml:space="preserve">Сбор учащихся. </w:t>
      </w:r>
      <w:r w:rsidRPr="00D74AE9">
        <w:rPr>
          <w:rFonts w:ascii="Times New Roman" w:hAnsi="Times New Roman" w:cs="Times New Roman"/>
          <w:lang w:val="ru-RU"/>
        </w:rPr>
        <w:t>Проведение инструктажа по правилам безопасного поведения.</w:t>
      </w:r>
    </w:p>
    <w:p w:rsidR="0082356C" w:rsidRPr="00D74AE9" w:rsidRDefault="0082356C" w:rsidP="00C6214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D74AE9">
        <w:rPr>
          <w:rFonts w:ascii="Times New Roman" w:hAnsi="Times New Roman" w:cs="Times New Roman"/>
          <w:lang w:val="ru-RU"/>
        </w:rPr>
        <w:t>Знакомство педагога с детьми и детей друг с другом.</w:t>
      </w:r>
    </w:p>
    <w:p w:rsidR="0082356C" w:rsidRPr="00D74AE9" w:rsidRDefault="0082356C" w:rsidP="00C6214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D74AE9">
        <w:rPr>
          <w:rFonts w:ascii="Times New Roman" w:hAnsi="Times New Roman" w:cs="Times New Roman"/>
          <w:lang w:val="ru-RU"/>
        </w:rPr>
        <w:t>Беседа об английском языке и важности его изучения.</w:t>
      </w:r>
    </w:p>
    <w:p w:rsidR="0082356C" w:rsidRPr="00D74AE9" w:rsidRDefault="0082356C" w:rsidP="00C6214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D74AE9">
        <w:rPr>
          <w:rFonts w:ascii="Times New Roman" w:hAnsi="Times New Roman" w:cs="Times New Roman"/>
          <w:lang w:val="ru-RU"/>
        </w:rPr>
        <w:t>Речевой этикет: приветствие, знакомство, вежливые слова, прощание.</w:t>
      </w:r>
    </w:p>
    <w:p w:rsidR="0082356C" w:rsidRPr="00D74AE9" w:rsidRDefault="0082356C" w:rsidP="00C6214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74AE9">
        <w:rPr>
          <w:rFonts w:ascii="Times New Roman" w:hAnsi="Times New Roman" w:cs="Times New Roman"/>
          <w:lang w:val="ru-RU"/>
        </w:rPr>
        <w:t xml:space="preserve">Практика: Речевые образцы: </w:t>
      </w:r>
    </w:p>
    <w:p w:rsidR="0082356C" w:rsidRPr="00D74AE9" w:rsidRDefault="0082356C" w:rsidP="00C62149">
      <w:pPr>
        <w:pStyle w:val="1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AE9">
        <w:rPr>
          <w:rFonts w:ascii="Times New Roman" w:hAnsi="Times New Roman" w:cs="Times New Roman"/>
        </w:rPr>
        <w:t>Hello. My name is…What is your name?</w:t>
      </w:r>
    </w:p>
    <w:p w:rsidR="0082356C" w:rsidRPr="00D74AE9" w:rsidRDefault="0082356C" w:rsidP="0082356C">
      <w:pPr>
        <w:pStyle w:val="11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74AE9">
        <w:rPr>
          <w:rFonts w:ascii="Times New Roman" w:hAnsi="Times New Roman" w:cs="Times New Roman"/>
        </w:rPr>
        <w:t>Who are you?</w:t>
      </w:r>
      <w:r w:rsidRPr="00D74AE9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74AE9">
        <w:rPr>
          <w:rFonts w:ascii="Times New Roman" w:hAnsi="Times New Roman" w:cs="Times New Roman"/>
        </w:rPr>
        <w:t>I’m</w:t>
      </w:r>
      <w:proofErr w:type="gramEnd"/>
      <w:r w:rsidRPr="00D74AE9">
        <w:rPr>
          <w:rFonts w:ascii="Times New Roman" w:hAnsi="Times New Roman" w:cs="Times New Roman"/>
        </w:rPr>
        <w:t>…</w:t>
      </w:r>
    </w:p>
    <w:p w:rsidR="0082356C" w:rsidRPr="00D74AE9" w:rsidRDefault="0082356C" w:rsidP="0082356C">
      <w:pPr>
        <w:pStyle w:val="11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D74AE9">
        <w:rPr>
          <w:rFonts w:ascii="Times New Roman" w:hAnsi="Times New Roman" w:cs="Times New Roman"/>
        </w:rPr>
        <w:t xml:space="preserve">How are you? </w:t>
      </w:r>
      <w:proofErr w:type="gramStart"/>
      <w:r w:rsidRPr="00D74AE9">
        <w:rPr>
          <w:rFonts w:ascii="Times New Roman" w:hAnsi="Times New Roman" w:cs="Times New Roman"/>
        </w:rPr>
        <w:t>I’m</w:t>
      </w:r>
      <w:proofErr w:type="gramEnd"/>
      <w:r w:rsidRPr="00D74AE9">
        <w:rPr>
          <w:rFonts w:ascii="Times New Roman" w:hAnsi="Times New Roman" w:cs="Times New Roman"/>
        </w:rPr>
        <w:t xml:space="preserve"> fine and you?</w:t>
      </w:r>
    </w:p>
    <w:p w:rsidR="0082356C" w:rsidRPr="00D74AE9" w:rsidRDefault="0082356C" w:rsidP="0082356C">
      <w:pPr>
        <w:pStyle w:val="11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74AE9">
        <w:rPr>
          <w:rFonts w:ascii="Times New Roman" w:hAnsi="Times New Roman" w:cs="Times New Roman"/>
        </w:rPr>
        <w:t>I</w:t>
      </w:r>
      <w:r w:rsidRPr="00D74AE9">
        <w:rPr>
          <w:rFonts w:ascii="Times New Roman" w:hAnsi="Times New Roman" w:cs="Times New Roman"/>
          <w:lang w:val="ru-RU"/>
        </w:rPr>
        <w:t>’</w:t>
      </w:r>
      <w:r w:rsidRPr="00D74AE9">
        <w:rPr>
          <w:rFonts w:ascii="Times New Roman" w:hAnsi="Times New Roman" w:cs="Times New Roman"/>
        </w:rPr>
        <w:t>m</w:t>
      </w:r>
      <w:proofErr w:type="gramEnd"/>
      <w:r w:rsidRPr="00D74AE9">
        <w:rPr>
          <w:rFonts w:ascii="Times New Roman" w:hAnsi="Times New Roman" w:cs="Times New Roman"/>
          <w:lang w:val="ru-RU"/>
        </w:rPr>
        <w:t xml:space="preserve"> </w:t>
      </w:r>
      <w:r w:rsidRPr="00D74AE9">
        <w:rPr>
          <w:rFonts w:ascii="Times New Roman" w:hAnsi="Times New Roman" w:cs="Times New Roman"/>
        </w:rPr>
        <w:t>okay, thank you.</w:t>
      </w:r>
    </w:p>
    <w:p w:rsidR="0082356C" w:rsidRPr="00D74AE9" w:rsidRDefault="0082356C" w:rsidP="0082356C">
      <w:pPr>
        <w:pStyle w:val="11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74AE9">
        <w:rPr>
          <w:rFonts w:ascii="Times New Roman" w:hAnsi="Times New Roman" w:cs="Times New Roman"/>
        </w:rPr>
        <w:t>Nice to meet you.</w:t>
      </w:r>
      <w:proofErr w:type="gramEnd"/>
    </w:p>
    <w:p w:rsidR="0082356C" w:rsidRPr="00C62149" w:rsidRDefault="0082356C" w:rsidP="00C62149">
      <w:pPr>
        <w:pStyle w:val="ac"/>
        <w:numPr>
          <w:ilvl w:val="0"/>
          <w:numId w:val="43"/>
        </w:numPr>
        <w:jc w:val="both"/>
        <w:rPr>
          <w:sz w:val="28"/>
          <w:szCs w:val="28"/>
        </w:rPr>
      </w:pPr>
      <w:r w:rsidRPr="00C62149">
        <w:rPr>
          <w:b/>
          <w:sz w:val="28"/>
          <w:szCs w:val="28"/>
        </w:rPr>
        <w:t>Здравствуй, английский! (</w:t>
      </w:r>
      <w:r w:rsidR="005D2196" w:rsidRPr="00C62149">
        <w:rPr>
          <w:b/>
          <w:sz w:val="28"/>
          <w:szCs w:val="28"/>
        </w:rPr>
        <w:t>21</w:t>
      </w:r>
      <w:r w:rsidRPr="00C62149">
        <w:rPr>
          <w:b/>
          <w:sz w:val="28"/>
          <w:szCs w:val="28"/>
        </w:rPr>
        <w:t xml:space="preserve"> час)</w:t>
      </w:r>
    </w:p>
    <w:p w:rsidR="0082356C" w:rsidRPr="00D74AE9" w:rsidRDefault="0082356C" w:rsidP="00C62149">
      <w:pPr>
        <w:contextualSpacing/>
        <w:jc w:val="both"/>
        <w:rPr>
          <w:i/>
          <w:sz w:val="28"/>
          <w:szCs w:val="28"/>
        </w:rPr>
      </w:pPr>
      <w:r w:rsidRPr="00D74AE9">
        <w:rPr>
          <w:i/>
          <w:sz w:val="28"/>
          <w:szCs w:val="28"/>
        </w:rPr>
        <w:t xml:space="preserve">Теория: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Веселый алфавит. Секреты английских букв и звуков. 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Лексика по темам: Красочный мир. Веселая математика. Члены семьи. Предметы, которые нас окружают дома. Моё мнение.</w:t>
      </w:r>
    </w:p>
    <w:p w:rsidR="0082356C" w:rsidRPr="00D74AE9" w:rsidRDefault="0082356C" w:rsidP="00C62149">
      <w:pPr>
        <w:contextualSpacing/>
        <w:jc w:val="both"/>
        <w:rPr>
          <w:i/>
          <w:sz w:val="28"/>
          <w:szCs w:val="28"/>
        </w:rPr>
      </w:pPr>
      <w:r w:rsidRPr="00D74AE9">
        <w:rPr>
          <w:i/>
          <w:sz w:val="28"/>
          <w:szCs w:val="28"/>
        </w:rPr>
        <w:t xml:space="preserve">Практика: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Игры: Допиши букву. Напиши буквы, прочти слово по буквам, прочти получившееся слово. Напиши недостающие буквы. Найди и покажи цветную цифру.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Игра-соревнование (командная) - Расставь буквы в алфавитном порядке.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Знакомство и рассказ о себе и о своей семье.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Выскажи свое мнение о </w:t>
      </w:r>
      <w:proofErr w:type="gramStart"/>
      <w:r w:rsidRPr="00D74AE9">
        <w:rPr>
          <w:sz w:val="28"/>
          <w:szCs w:val="28"/>
        </w:rPr>
        <w:t>прочитанном</w:t>
      </w:r>
      <w:proofErr w:type="gramEnd"/>
      <w:r w:rsidRPr="00D74AE9">
        <w:rPr>
          <w:sz w:val="28"/>
          <w:szCs w:val="28"/>
        </w:rPr>
        <w:t>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Песни</w:t>
      </w:r>
      <w:r w:rsidRPr="00D74AE9">
        <w:rPr>
          <w:sz w:val="28"/>
          <w:szCs w:val="28"/>
          <w:lang w:val="en-US"/>
        </w:rPr>
        <w:t>:  “The ABC” “The ABC song”, “Bees in the hive”</w:t>
      </w:r>
      <w:r w:rsidR="005D2196" w:rsidRPr="00D74AE9">
        <w:rPr>
          <w:sz w:val="28"/>
          <w:szCs w:val="28"/>
          <w:lang w:val="en-US"/>
        </w:rPr>
        <w:t xml:space="preserve"> </w:t>
      </w:r>
      <w:r w:rsidRPr="00D74AE9">
        <w:rPr>
          <w:sz w:val="28"/>
          <w:szCs w:val="28"/>
          <w:lang w:val="en-US"/>
        </w:rPr>
        <w:t xml:space="preserve">”The happy gnome”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Считалка</w:t>
      </w:r>
      <w:r w:rsidRPr="00D74AE9">
        <w:rPr>
          <w:sz w:val="28"/>
          <w:szCs w:val="28"/>
          <w:lang w:val="en-US"/>
        </w:rPr>
        <w:t xml:space="preserve"> “The number one”. </w:t>
      </w:r>
      <w:r w:rsidRPr="00D74AE9">
        <w:rPr>
          <w:sz w:val="28"/>
          <w:szCs w:val="28"/>
        </w:rPr>
        <w:t>Стихотворение</w:t>
      </w:r>
      <w:r w:rsidRPr="00D74AE9">
        <w:rPr>
          <w:sz w:val="28"/>
          <w:szCs w:val="28"/>
          <w:lang w:val="en-US"/>
        </w:rPr>
        <w:t xml:space="preserve"> “In the attic”.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Игра</w:t>
      </w:r>
      <w:r w:rsidRPr="00D74AE9">
        <w:rPr>
          <w:sz w:val="28"/>
          <w:szCs w:val="28"/>
          <w:lang w:val="en-US"/>
        </w:rPr>
        <w:t>-</w:t>
      </w:r>
      <w:r w:rsidRPr="00D74AE9">
        <w:rPr>
          <w:sz w:val="28"/>
          <w:szCs w:val="28"/>
        </w:rPr>
        <w:t>считалка</w:t>
      </w:r>
      <w:r w:rsidRPr="00D74AE9">
        <w:rPr>
          <w:sz w:val="28"/>
          <w:szCs w:val="28"/>
          <w:lang w:val="en-US"/>
        </w:rPr>
        <w:t xml:space="preserve"> “Who is in and who is out”.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Песня</w:t>
      </w:r>
      <w:r w:rsidRPr="00D74AE9">
        <w:rPr>
          <w:sz w:val="28"/>
          <w:szCs w:val="28"/>
          <w:lang w:val="en-US"/>
        </w:rPr>
        <w:t>-</w:t>
      </w:r>
      <w:r w:rsidRPr="00D74AE9">
        <w:rPr>
          <w:sz w:val="28"/>
          <w:szCs w:val="28"/>
        </w:rPr>
        <w:t>игра</w:t>
      </w:r>
      <w:r w:rsidRPr="00D74AE9">
        <w:rPr>
          <w:sz w:val="28"/>
          <w:szCs w:val="28"/>
          <w:lang w:val="en-US"/>
        </w:rPr>
        <w:t xml:space="preserve"> “The wand’s song”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Речевые</w:t>
      </w:r>
      <w:r w:rsidRPr="00D74AE9">
        <w:rPr>
          <w:sz w:val="28"/>
          <w:szCs w:val="28"/>
          <w:lang w:val="en-US"/>
        </w:rPr>
        <w:t xml:space="preserve"> </w:t>
      </w:r>
      <w:r w:rsidRPr="00D74AE9">
        <w:rPr>
          <w:sz w:val="28"/>
          <w:szCs w:val="28"/>
        </w:rPr>
        <w:t>образцы</w:t>
      </w:r>
      <w:r w:rsidR="005D2196" w:rsidRPr="00D74AE9">
        <w:rPr>
          <w:sz w:val="28"/>
          <w:szCs w:val="28"/>
          <w:lang w:val="en-US"/>
        </w:rPr>
        <w:t xml:space="preserve">: </w:t>
      </w:r>
      <w:proofErr w:type="gramStart"/>
      <w:r w:rsidR="005D2196" w:rsidRPr="00D74AE9">
        <w:rPr>
          <w:sz w:val="28"/>
          <w:szCs w:val="28"/>
          <w:lang w:val="en-US"/>
        </w:rPr>
        <w:t>I’m…</w:t>
      </w:r>
      <w:proofErr w:type="gramEnd"/>
      <w:r w:rsidR="005D2196" w:rsidRPr="00D74AE9">
        <w:rPr>
          <w:sz w:val="28"/>
          <w:szCs w:val="28"/>
          <w:lang w:val="en-US"/>
        </w:rPr>
        <w:t>Hello! / Hello…</w:t>
      </w:r>
      <w:r w:rsidRPr="00D74AE9">
        <w:rPr>
          <w:sz w:val="28"/>
          <w:szCs w:val="28"/>
          <w:lang w:val="en-US"/>
        </w:rPr>
        <w:t xml:space="preserve">Goodbye. </w:t>
      </w:r>
      <w:proofErr w:type="gramStart"/>
      <w:r w:rsidRPr="00D74AE9">
        <w:rPr>
          <w:sz w:val="28"/>
          <w:szCs w:val="28"/>
          <w:lang w:val="en-US"/>
        </w:rPr>
        <w:t>What’s</w:t>
      </w:r>
      <w:proofErr w:type="gramEnd"/>
      <w:r w:rsidRPr="00D74AE9">
        <w:rPr>
          <w:sz w:val="28"/>
          <w:szCs w:val="28"/>
          <w:lang w:val="en-US"/>
        </w:rPr>
        <w:t xml:space="preserve"> your name? My name is…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 xml:space="preserve">How are you? Fine, thanks. Where are you from? </w:t>
      </w:r>
      <w:proofErr w:type="gramStart"/>
      <w:r w:rsidRPr="00D74AE9">
        <w:rPr>
          <w:sz w:val="28"/>
          <w:szCs w:val="28"/>
          <w:lang w:val="en-US"/>
        </w:rPr>
        <w:t>I’m</w:t>
      </w:r>
      <w:proofErr w:type="gramEnd"/>
      <w:r w:rsidRPr="00D74AE9">
        <w:rPr>
          <w:sz w:val="28"/>
          <w:szCs w:val="28"/>
          <w:lang w:val="en-US"/>
        </w:rPr>
        <w:t xml:space="preserve"> from Russia. Where is he from? </w:t>
      </w:r>
      <w:proofErr w:type="gramStart"/>
      <w:r w:rsidRPr="00D74AE9">
        <w:rPr>
          <w:sz w:val="28"/>
          <w:szCs w:val="28"/>
          <w:lang w:val="en-US"/>
        </w:rPr>
        <w:t>He’s</w:t>
      </w:r>
      <w:proofErr w:type="gramEnd"/>
      <w:r w:rsidRPr="00D74AE9">
        <w:rPr>
          <w:sz w:val="28"/>
          <w:szCs w:val="28"/>
          <w:lang w:val="en-US"/>
        </w:rPr>
        <w:t xml:space="preserve"> from the UK. </w:t>
      </w:r>
      <w:proofErr w:type="gramStart"/>
      <w:r w:rsidRPr="00D74AE9">
        <w:rPr>
          <w:sz w:val="28"/>
          <w:szCs w:val="28"/>
          <w:lang w:val="en-US"/>
        </w:rPr>
        <w:t>What’s</w:t>
      </w:r>
      <w:proofErr w:type="gramEnd"/>
      <w:r w:rsidRPr="00D74AE9">
        <w:rPr>
          <w:sz w:val="28"/>
          <w:szCs w:val="28"/>
          <w:lang w:val="en-US"/>
        </w:rPr>
        <w:t xml:space="preserve"> this? </w:t>
      </w: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a … This is… Sit down! Stand up! Open your books. Close your books. What </w:t>
      </w:r>
      <w:proofErr w:type="spellStart"/>
      <w:r w:rsidRPr="00D74AE9">
        <w:rPr>
          <w:sz w:val="28"/>
          <w:szCs w:val="28"/>
          <w:lang w:val="en-US"/>
        </w:rPr>
        <w:t>colour</w:t>
      </w:r>
      <w:proofErr w:type="spellEnd"/>
      <w:r w:rsidRPr="00D74AE9">
        <w:rPr>
          <w:sz w:val="28"/>
          <w:szCs w:val="28"/>
          <w:lang w:val="en-US"/>
        </w:rPr>
        <w:t xml:space="preserve"> is it? Where is…? Is he…</w:t>
      </w:r>
      <w:proofErr w:type="gramStart"/>
      <w:r w:rsidRPr="00D74AE9">
        <w:rPr>
          <w:sz w:val="28"/>
          <w:szCs w:val="28"/>
          <w:lang w:val="en-US"/>
        </w:rPr>
        <w:t>.?</w:t>
      </w:r>
      <w:proofErr w:type="gramEnd"/>
      <w:r w:rsidRPr="00D74AE9">
        <w:rPr>
          <w:sz w:val="28"/>
          <w:szCs w:val="28"/>
          <w:lang w:val="en-US"/>
        </w:rPr>
        <w:t xml:space="preserve"> Yes, he is. / No, he </w:t>
      </w:r>
      <w:proofErr w:type="gramStart"/>
      <w:r w:rsidRPr="00D74AE9">
        <w:rPr>
          <w:sz w:val="28"/>
          <w:szCs w:val="28"/>
          <w:lang w:val="en-US"/>
        </w:rPr>
        <w:t>isn’t</w:t>
      </w:r>
      <w:proofErr w:type="gramEnd"/>
      <w:r w:rsidRPr="00D74AE9">
        <w:rPr>
          <w:sz w:val="28"/>
          <w:szCs w:val="28"/>
          <w:lang w:val="en-US"/>
        </w:rPr>
        <w:t>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great! </w:t>
      </w: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funny! </w:t>
      </w: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boring. I </w:t>
      </w:r>
      <w:proofErr w:type="gramStart"/>
      <w:r w:rsidRPr="00D74AE9">
        <w:rPr>
          <w:sz w:val="28"/>
          <w:szCs w:val="28"/>
          <w:lang w:val="en-US"/>
        </w:rPr>
        <w:t>don’t</w:t>
      </w:r>
      <w:proofErr w:type="gramEnd"/>
      <w:r w:rsidRPr="00D74AE9">
        <w:rPr>
          <w:sz w:val="28"/>
          <w:szCs w:val="28"/>
          <w:lang w:val="en-US"/>
        </w:rPr>
        <w:t xml:space="preserve"> like it. </w:t>
      </w: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amazing.</w:t>
      </w:r>
    </w:p>
    <w:p w:rsidR="0082356C" w:rsidRPr="00C62149" w:rsidRDefault="0082356C" w:rsidP="00C62149">
      <w:pPr>
        <w:pStyle w:val="ac"/>
        <w:numPr>
          <w:ilvl w:val="0"/>
          <w:numId w:val="43"/>
        </w:numPr>
        <w:rPr>
          <w:sz w:val="28"/>
          <w:szCs w:val="28"/>
        </w:rPr>
      </w:pPr>
      <w:r w:rsidRPr="00C62149">
        <w:rPr>
          <w:b/>
          <w:sz w:val="28"/>
          <w:szCs w:val="28"/>
        </w:rPr>
        <w:t>Удивительные животные. (9 часов)</w:t>
      </w:r>
    </w:p>
    <w:p w:rsidR="0082356C" w:rsidRPr="00D74AE9" w:rsidRDefault="0082356C" w:rsidP="00C62149">
      <w:pPr>
        <w:contextualSpacing/>
        <w:jc w:val="both"/>
        <w:rPr>
          <w:i/>
          <w:sz w:val="28"/>
          <w:szCs w:val="28"/>
        </w:rPr>
      </w:pPr>
      <w:r w:rsidRPr="00D74AE9">
        <w:rPr>
          <w:i/>
          <w:sz w:val="28"/>
          <w:szCs w:val="28"/>
        </w:rPr>
        <w:t xml:space="preserve">Теория: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Лексика по темам: Дикие и домашние животные, еда, умения. </w:t>
      </w:r>
    </w:p>
    <w:p w:rsidR="0082356C" w:rsidRPr="00D74AE9" w:rsidRDefault="0082356C" w:rsidP="00C62149">
      <w:pPr>
        <w:contextualSpacing/>
        <w:jc w:val="both"/>
        <w:rPr>
          <w:i/>
          <w:sz w:val="28"/>
          <w:szCs w:val="28"/>
        </w:rPr>
      </w:pPr>
      <w:r w:rsidRPr="00D74AE9">
        <w:rPr>
          <w:i/>
          <w:sz w:val="28"/>
          <w:szCs w:val="28"/>
        </w:rPr>
        <w:t xml:space="preserve">Практика: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Игры: Угадай, где домик кролика; Угадай, что это за животное; Проведи друга по лабиринту и помоги покормить питомца; Реши кроссворд с помощью картинок.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Рассказ о своем питомце для журнала “</w:t>
      </w:r>
      <w:proofErr w:type="spellStart"/>
      <w:r w:rsidRPr="00D74AE9">
        <w:rPr>
          <w:sz w:val="28"/>
          <w:szCs w:val="28"/>
        </w:rPr>
        <w:t>My</w:t>
      </w:r>
      <w:proofErr w:type="spellEnd"/>
      <w:r w:rsidRPr="00D74AE9">
        <w:rPr>
          <w:sz w:val="28"/>
          <w:szCs w:val="28"/>
        </w:rPr>
        <w:t xml:space="preserve"> </w:t>
      </w:r>
      <w:proofErr w:type="spellStart"/>
      <w:r w:rsidRPr="00D74AE9">
        <w:rPr>
          <w:sz w:val="28"/>
          <w:szCs w:val="28"/>
        </w:rPr>
        <w:t>pet</w:t>
      </w:r>
      <w:proofErr w:type="spellEnd"/>
      <w:r w:rsidRPr="00D74AE9">
        <w:rPr>
          <w:sz w:val="28"/>
          <w:szCs w:val="28"/>
        </w:rPr>
        <w:t>”.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lastRenderedPageBreak/>
        <w:t>Стихотворения</w:t>
      </w:r>
      <w:r w:rsidRPr="00D74AE9">
        <w:rPr>
          <w:sz w:val="28"/>
          <w:szCs w:val="28"/>
          <w:lang w:val="en-US"/>
        </w:rPr>
        <w:t xml:space="preserve"> “In the country”, “My pets”, “What can he do?”.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Песня</w:t>
      </w:r>
      <w:r w:rsidRPr="00D74AE9">
        <w:rPr>
          <w:sz w:val="28"/>
          <w:szCs w:val="28"/>
          <w:lang w:val="en-US"/>
        </w:rPr>
        <w:t xml:space="preserve"> “Cat and bat time”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Речевые</w:t>
      </w:r>
      <w:r w:rsidRPr="00D74AE9">
        <w:rPr>
          <w:sz w:val="28"/>
          <w:szCs w:val="28"/>
          <w:lang w:val="en-US"/>
        </w:rPr>
        <w:t xml:space="preserve"> </w:t>
      </w:r>
      <w:r w:rsidRPr="00D74AE9">
        <w:rPr>
          <w:sz w:val="28"/>
          <w:szCs w:val="28"/>
        </w:rPr>
        <w:t>образцы</w:t>
      </w:r>
      <w:r w:rsidRPr="00D74AE9">
        <w:rPr>
          <w:sz w:val="28"/>
          <w:szCs w:val="28"/>
          <w:lang w:val="en-US"/>
        </w:rPr>
        <w:t xml:space="preserve">: How old are you? </w:t>
      </w:r>
      <w:proofErr w:type="gramStart"/>
      <w:r w:rsidRPr="00D74AE9">
        <w:rPr>
          <w:sz w:val="28"/>
          <w:szCs w:val="28"/>
          <w:lang w:val="en-US"/>
        </w:rPr>
        <w:t>I’m</w:t>
      </w:r>
      <w:proofErr w:type="gramEnd"/>
      <w:r w:rsidRPr="00D74AE9">
        <w:rPr>
          <w:sz w:val="28"/>
          <w:szCs w:val="28"/>
          <w:lang w:val="en-US"/>
        </w:rPr>
        <w:t>… How many…? Where do you live? I live in…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proofErr w:type="gramStart"/>
      <w:r w:rsidRPr="00D74AE9">
        <w:rPr>
          <w:sz w:val="28"/>
          <w:szCs w:val="28"/>
          <w:lang w:val="en-US"/>
        </w:rPr>
        <w:t>What’s</w:t>
      </w:r>
      <w:proofErr w:type="gramEnd"/>
      <w:r w:rsidRPr="00D74AE9">
        <w:rPr>
          <w:sz w:val="28"/>
          <w:szCs w:val="28"/>
          <w:lang w:val="en-US"/>
        </w:rPr>
        <w:t xml:space="preserve"> this? Where is it? Do you like…? Yes, I do. / No, I </w:t>
      </w:r>
      <w:proofErr w:type="gramStart"/>
      <w:r w:rsidRPr="00D74AE9">
        <w:rPr>
          <w:sz w:val="28"/>
          <w:szCs w:val="28"/>
          <w:lang w:val="en-US"/>
        </w:rPr>
        <w:t>don’t</w:t>
      </w:r>
      <w:proofErr w:type="gramEnd"/>
      <w:r w:rsidRPr="00D74AE9">
        <w:rPr>
          <w:sz w:val="28"/>
          <w:szCs w:val="28"/>
          <w:lang w:val="en-US"/>
        </w:rPr>
        <w:t xml:space="preserve">. I like. I </w:t>
      </w:r>
      <w:proofErr w:type="gramStart"/>
      <w:r w:rsidRPr="00D74AE9">
        <w:rPr>
          <w:sz w:val="28"/>
          <w:szCs w:val="28"/>
          <w:lang w:val="en-US"/>
        </w:rPr>
        <w:t>don’t</w:t>
      </w:r>
      <w:proofErr w:type="gramEnd"/>
      <w:r w:rsidRPr="00D74AE9">
        <w:rPr>
          <w:sz w:val="28"/>
          <w:szCs w:val="28"/>
          <w:lang w:val="en-US"/>
        </w:rPr>
        <w:t xml:space="preserve"> like.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 xml:space="preserve">What is your </w:t>
      </w:r>
      <w:proofErr w:type="spellStart"/>
      <w:r w:rsidRPr="00D74AE9">
        <w:rPr>
          <w:sz w:val="28"/>
          <w:szCs w:val="28"/>
          <w:lang w:val="en-US"/>
        </w:rPr>
        <w:t>favourite</w:t>
      </w:r>
      <w:proofErr w:type="spellEnd"/>
      <w:r w:rsidRPr="00D74AE9">
        <w:rPr>
          <w:sz w:val="28"/>
          <w:szCs w:val="28"/>
          <w:lang w:val="en-US"/>
        </w:rPr>
        <w:t>…?</w:t>
      </w:r>
    </w:p>
    <w:p w:rsidR="0082356C" w:rsidRPr="00C62149" w:rsidRDefault="0082356C" w:rsidP="00C62149">
      <w:pPr>
        <w:pStyle w:val="ac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C62149">
        <w:rPr>
          <w:b/>
          <w:sz w:val="28"/>
          <w:szCs w:val="28"/>
        </w:rPr>
        <w:t>Мы</w:t>
      </w:r>
      <w:r w:rsidRPr="00C62149">
        <w:rPr>
          <w:b/>
          <w:sz w:val="28"/>
          <w:szCs w:val="28"/>
          <w:lang w:val="en-US"/>
        </w:rPr>
        <w:t xml:space="preserve"> </w:t>
      </w:r>
      <w:r w:rsidRPr="00C62149">
        <w:rPr>
          <w:b/>
          <w:sz w:val="28"/>
          <w:szCs w:val="28"/>
        </w:rPr>
        <w:t>любим</w:t>
      </w:r>
      <w:r w:rsidRPr="00C62149">
        <w:rPr>
          <w:b/>
          <w:sz w:val="28"/>
          <w:szCs w:val="28"/>
          <w:lang w:val="en-US"/>
        </w:rPr>
        <w:t xml:space="preserve"> </w:t>
      </w:r>
      <w:r w:rsidRPr="00C62149">
        <w:rPr>
          <w:b/>
          <w:sz w:val="28"/>
          <w:szCs w:val="28"/>
        </w:rPr>
        <w:t>цирк</w:t>
      </w:r>
      <w:r w:rsidRPr="00C62149">
        <w:rPr>
          <w:b/>
          <w:sz w:val="28"/>
          <w:szCs w:val="28"/>
          <w:lang w:val="en-US"/>
        </w:rPr>
        <w:t xml:space="preserve">! </w:t>
      </w:r>
      <w:r w:rsidRPr="00C62149">
        <w:rPr>
          <w:b/>
          <w:sz w:val="28"/>
          <w:szCs w:val="28"/>
        </w:rPr>
        <w:t>(9 часов)</w:t>
      </w:r>
    </w:p>
    <w:p w:rsidR="0082356C" w:rsidRPr="00D74AE9" w:rsidRDefault="0082356C" w:rsidP="00C62149">
      <w:pPr>
        <w:contextualSpacing/>
        <w:jc w:val="both"/>
        <w:rPr>
          <w:i/>
          <w:sz w:val="28"/>
          <w:szCs w:val="28"/>
        </w:rPr>
      </w:pPr>
      <w:r w:rsidRPr="00D74AE9">
        <w:rPr>
          <w:i/>
          <w:sz w:val="28"/>
          <w:szCs w:val="28"/>
        </w:rPr>
        <w:t xml:space="preserve">Теория: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Лексика по темам: </w:t>
      </w:r>
      <w:r w:rsidRPr="00D74AE9">
        <w:rPr>
          <w:sz w:val="28"/>
          <w:szCs w:val="28"/>
          <w:lang w:eastAsia="en-US"/>
        </w:rPr>
        <w:t>Цирк в нашем городе</w:t>
      </w:r>
      <w:r w:rsidRPr="00D74AE9">
        <w:rPr>
          <w:sz w:val="28"/>
          <w:szCs w:val="28"/>
        </w:rPr>
        <w:t xml:space="preserve">; Животные - артисты цирка; </w:t>
      </w:r>
      <w:r w:rsidRPr="00D74AE9">
        <w:rPr>
          <w:sz w:val="28"/>
          <w:szCs w:val="28"/>
          <w:lang w:eastAsia="en-US"/>
        </w:rPr>
        <w:t>Веселые клоуны;</w:t>
      </w:r>
    </w:p>
    <w:p w:rsidR="0082356C" w:rsidRPr="00D74AE9" w:rsidRDefault="0082356C" w:rsidP="00C62149">
      <w:pPr>
        <w:jc w:val="both"/>
        <w:rPr>
          <w:sz w:val="28"/>
          <w:szCs w:val="28"/>
        </w:rPr>
      </w:pPr>
      <w:r w:rsidRPr="00D74AE9">
        <w:rPr>
          <w:sz w:val="28"/>
          <w:szCs w:val="28"/>
          <w:lang w:eastAsia="en-US"/>
        </w:rPr>
        <w:t>Кто умеет летать?</w:t>
      </w:r>
    </w:p>
    <w:p w:rsidR="0082356C" w:rsidRPr="00D74AE9" w:rsidRDefault="0082356C" w:rsidP="00C62149">
      <w:pPr>
        <w:contextualSpacing/>
        <w:jc w:val="both"/>
        <w:rPr>
          <w:i/>
          <w:sz w:val="28"/>
          <w:szCs w:val="28"/>
        </w:rPr>
      </w:pPr>
      <w:r w:rsidRPr="00D74AE9">
        <w:rPr>
          <w:i/>
          <w:sz w:val="28"/>
          <w:szCs w:val="28"/>
        </w:rPr>
        <w:t xml:space="preserve">Практика: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Игры: </w:t>
      </w:r>
      <w:proofErr w:type="spellStart"/>
      <w:r w:rsidRPr="00D74AE9">
        <w:rPr>
          <w:sz w:val="28"/>
          <w:szCs w:val="28"/>
        </w:rPr>
        <w:t>How</w:t>
      </w:r>
      <w:proofErr w:type="spellEnd"/>
      <w:r w:rsidRPr="00D74AE9">
        <w:rPr>
          <w:sz w:val="28"/>
          <w:szCs w:val="28"/>
        </w:rPr>
        <w:t xml:space="preserve"> </w:t>
      </w:r>
      <w:proofErr w:type="spellStart"/>
      <w:r w:rsidRPr="00D74AE9">
        <w:rPr>
          <w:sz w:val="28"/>
          <w:szCs w:val="28"/>
        </w:rPr>
        <w:t>many</w:t>
      </w:r>
      <w:proofErr w:type="spellEnd"/>
      <w:r w:rsidRPr="00D74AE9">
        <w:rPr>
          <w:sz w:val="28"/>
          <w:szCs w:val="28"/>
        </w:rPr>
        <w:t xml:space="preserve"> </w:t>
      </w:r>
      <w:proofErr w:type="spellStart"/>
      <w:r w:rsidRPr="00D74AE9">
        <w:rPr>
          <w:sz w:val="28"/>
          <w:szCs w:val="28"/>
        </w:rPr>
        <w:t>snakes</w:t>
      </w:r>
      <w:proofErr w:type="spellEnd"/>
      <w:r w:rsidRPr="00D74AE9">
        <w:rPr>
          <w:sz w:val="28"/>
          <w:szCs w:val="28"/>
        </w:rPr>
        <w:t>; Найди животных, спрятавшихся в цирковом шатре; Попрыгай как лягушка!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Стихотворения</w:t>
      </w:r>
      <w:r w:rsidRPr="00D74AE9">
        <w:rPr>
          <w:sz w:val="28"/>
          <w:szCs w:val="28"/>
          <w:lang w:val="en-US"/>
        </w:rPr>
        <w:t xml:space="preserve"> “The circus is in town!”</w:t>
      </w:r>
    </w:p>
    <w:p w:rsidR="00FA5B4D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Песни</w:t>
      </w:r>
      <w:r w:rsidRPr="00D74AE9">
        <w:rPr>
          <w:sz w:val="28"/>
          <w:szCs w:val="28"/>
          <w:lang w:val="en-US"/>
        </w:rPr>
        <w:t xml:space="preserve">:  “A super cat”, “My pets”, “Christmas Waltz”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Стихотворение-игра “A </w:t>
      </w:r>
      <w:proofErr w:type="spellStart"/>
      <w:r w:rsidRPr="00D74AE9">
        <w:rPr>
          <w:sz w:val="28"/>
          <w:szCs w:val="28"/>
        </w:rPr>
        <w:t>big</w:t>
      </w:r>
      <w:proofErr w:type="spellEnd"/>
      <w:r w:rsidRPr="00D74AE9">
        <w:rPr>
          <w:sz w:val="28"/>
          <w:szCs w:val="28"/>
        </w:rPr>
        <w:t xml:space="preserve">, </w:t>
      </w:r>
      <w:proofErr w:type="spellStart"/>
      <w:r w:rsidRPr="00D74AE9">
        <w:rPr>
          <w:sz w:val="28"/>
          <w:szCs w:val="28"/>
        </w:rPr>
        <w:t>big</w:t>
      </w:r>
      <w:proofErr w:type="spellEnd"/>
      <w:r w:rsidRPr="00D74AE9">
        <w:rPr>
          <w:sz w:val="28"/>
          <w:szCs w:val="28"/>
        </w:rPr>
        <w:t xml:space="preserve"> </w:t>
      </w:r>
      <w:proofErr w:type="spellStart"/>
      <w:r w:rsidRPr="00D74AE9">
        <w:rPr>
          <w:sz w:val="28"/>
          <w:szCs w:val="28"/>
        </w:rPr>
        <w:t>wolf</w:t>
      </w:r>
      <w:proofErr w:type="spellEnd"/>
      <w:r w:rsidRPr="00D74AE9">
        <w:rPr>
          <w:sz w:val="28"/>
          <w:szCs w:val="28"/>
        </w:rPr>
        <w:t xml:space="preserve">”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Расскажи, что ты умеешь делать, что умеют делать животные.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 xml:space="preserve">Речевые образцы: </w:t>
      </w:r>
      <w:proofErr w:type="spellStart"/>
      <w:r w:rsidRPr="00D74AE9">
        <w:rPr>
          <w:sz w:val="28"/>
          <w:szCs w:val="28"/>
        </w:rPr>
        <w:t>It’s</w:t>
      </w:r>
      <w:proofErr w:type="spellEnd"/>
      <w:r w:rsidRPr="00D74AE9">
        <w:rPr>
          <w:sz w:val="28"/>
          <w:szCs w:val="28"/>
        </w:rPr>
        <w:t xml:space="preserve"> a \ </w:t>
      </w:r>
      <w:proofErr w:type="spellStart"/>
      <w:r w:rsidRPr="00D74AE9">
        <w:rPr>
          <w:sz w:val="28"/>
          <w:szCs w:val="28"/>
        </w:rPr>
        <w:t>an</w:t>
      </w:r>
      <w:proofErr w:type="spellEnd"/>
      <w:r w:rsidRPr="00D74AE9">
        <w:rPr>
          <w:sz w:val="28"/>
          <w:szCs w:val="28"/>
        </w:rPr>
        <w:t xml:space="preserve">… </w:t>
      </w:r>
      <w:r w:rsidRPr="00D74AE9">
        <w:rPr>
          <w:sz w:val="28"/>
          <w:szCs w:val="28"/>
          <w:lang w:val="en-US"/>
        </w:rPr>
        <w:t xml:space="preserve">Is it…? Yes, it is. No, it </w:t>
      </w:r>
      <w:proofErr w:type="gramStart"/>
      <w:r w:rsidRPr="00D74AE9">
        <w:rPr>
          <w:sz w:val="28"/>
          <w:szCs w:val="28"/>
          <w:lang w:val="en-US"/>
        </w:rPr>
        <w:t>isn’t</w:t>
      </w:r>
      <w:proofErr w:type="gramEnd"/>
      <w:r w:rsidRPr="00D74AE9">
        <w:rPr>
          <w:sz w:val="28"/>
          <w:szCs w:val="28"/>
          <w:lang w:val="en-US"/>
        </w:rPr>
        <w:t xml:space="preserve">. </w:t>
      </w: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a … It’s an… What </w:t>
      </w:r>
      <w:proofErr w:type="spellStart"/>
      <w:r w:rsidRPr="00D74AE9">
        <w:rPr>
          <w:sz w:val="28"/>
          <w:szCs w:val="28"/>
          <w:lang w:val="en-US"/>
        </w:rPr>
        <w:t>colour</w:t>
      </w:r>
      <w:proofErr w:type="spellEnd"/>
      <w:r w:rsidRPr="00D74AE9">
        <w:rPr>
          <w:sz w:val="28"/>
          <w:szCs w:val="28"/>
          <w:lang w:val="en-US"/>
        </w:rPr>
        <w:t xml:space="preserve"> is the …? How many…? What can you do? </w:t>
      </w:r>
      <w:proofErr w:type="gramStart"/>
      <w:r w:rsidRPr="00D74AE9">
        <w:rPr>
          <w:sz w:val="28"/>
          <w:szCs w:val="28"/>
          <w:lang w:val="en-US"/>
        </w:rPr>
        <w:t>Can you…?</w:t>
      </w:r>
      <w:proofErr w:type="gramEnd"/>
      <w:r w:rsidRPr="00D74AE9">
        <w:rPr>
          <w:sz w:val="28"/>
          <w:szCs w:val="28"/>
          <w:lang w:val="en-US"/>
        </w:rPr>
        <w:t xml:space="preserve"> Yes, I can. / No, I </w:t>
      </w:r>
      <w:proofErr w:type="gramStart"/>
      <w:r w:rsidRPr="00D74AE9">
        <w:rPr>
          <w:sz w:val="28"/>
          <w:szCs w:val="28"/>
          <w:lang w:val="en-US"/>
        </w:rPr>
        <w:t>can’t</w:t>
      </w:r>
      <w:proofErr w:type="gramEnd"/>
      <w:r w:rsidRPr="00D74AE9">
        <w:rPr>
          <w:sz w:val="28"/>
          <w:szCs w:val="28"/>
          <w:lang w:val="en-US"/>
        </w:rPr>
        <w:t>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>I can sing like a bird.</w:t>
      </w:r>
    </w:p>
    <w:p w:rsidR="0082356C" w:rsidRPr="00C62149" w:rsidRDefault="0082356C" w:rsidP="00C62149">
      <w:pPr>
        <w:pStyle w:val="ac"/>
        <w:numPr>
          <w:ilvl w:val="0"/>
          <w:numId w:val="43"/>
        </w:numPr>
        <w:jc w:val="both"/>
        <w:rPr>
          <w:sz w:val="28"/>
          <w:szCs w:val="28"/>
        </w:rPr>
      </w:pPr>
      <w:r w:rsidRPr="00C62149">
        <w:rPr>
          <w:b/>
          <w:sz w:val="28"/>
          <w:szCs w:val="28"/>
        </w:rPr>
        <w:t>Промежуточная аттестация (2 часа)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Форма аттестации: зачет. Зачет проводится в виде лингвистической игры. </w:t>
      </w:r>
    </w:p>
    <w:p w:rsidR="0082356C" w:rsidRPr="00C62149" w:rsidRDefault="0082356C" w:rsidP="00C62149">
      <w:pPr>
        <w:pStyle w:val="ac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C62149">
        <w:rPr>
          <w:b/>
          <w:sz w:val="28"/>
          <w:szCs w:val="28"/>
        </w:rPr>
        <w:t>Конкурсы  (6 часов)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«Сделай игрушку и расскажи о ней на английском»</w:t>
      </w:r>
      <w:r w:rsidR="00C62149">
        <w:rPr>
          <w:sz w:val="28"/>
          <w:szCs w:val="28"/>
        </w:rPr>
        <w:t>.</w:t>
      </w:r>
    </w:p>
    <w:p w:rsidR="00C62149" w:rsidRPr="00C62149" w:rsidRDefault="00C62149" w:rsidP="00C62149">
      <w:pPr>
        <w:contextualSpacing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Make a crocodile</w:t>
      </w:r>
      <w:proofErr w:type="gramEnd"/>
      <w:r>
        <w:rPr>
          <w:sz w:val="28"/>
          <w:szCs w:val="28"/>
          <w:lang w:val="en-US"/>
        </w:rPr>
        <w:t xml:space="preserve">, </w:t>
      </w:r>
      <w:proofErr w:type="gramStart"/>
      <w:r>
        <w:rPr>
          <w:sz w:val="28"/>
          <w:szCs w:val="28"/>
          <w:lang w:val="en-US"/>
        </w:rPr>
        <w:t>Make a pig</w:t>
      </w:r>
      <w:proofErr w:type="gramEnd"/>
      <w:r w:rsidRPr="00C62149">
        <w:rPr>
          <w:sz w:val="28"/>
          <w:szCs w:val="28"/>
          <w:lang w:val="en-US"/>
        </w:rPr>
        <w:t>.</w:t>
      </w:r>
    </w:p>
    <w:p w:rsidR="0082356C" w:rsidRPr="00C6214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«Поздра</w:t>
      </w:r>
      <w:r w:rsidR="00C62149">
        <w:rPr>
          <w:sz w:val="28"/>
          <w:szCs w:val="28"/>
        </w:rPr>
        <w:t>вь друзей на английском языке».</w:t>
      </w:r>
    </w:p>
    <w:p w:rsidR="0082356C" w:rsidRPr="00C62149" w:rsidRDefault="0082356C" w:rsidP="00C62149">
      <w:pPr>
        <w:pStyle w:val="ac"/>
        <w:numPr>
          <w:ilvl w:val="0"/>
          <w:numId w:val="43"/>
        </w:numPr>
        <w:rPr>
          <w:sz w:val="28"/>
          <w:szCs w:val="28"/>
        </w:rPr>
      </w:pPr>
      <w:r w:rsidRPr="00C62149">
        <w:rPr>
          <w:b/>
          <w:sz w:val="28"/>
          <w:szCs w:val="28"/>
        </w:rPr>
        <w:t>Семья и друзья. (</w:t>
      </w:r>
      <w:r w:rsidR="005D2196" w:rsidRPr="00C62149">
        <w:rPr>
          <w:b/>
          <w:sz w:val="28"/>
          <w:szCs w:val="28"/>
        </w:rPr>
        <w:t>23</w:t>
      </w:r>
      <w:r w:rsidRPr="00C62149">
        <w:rPr>
          <w:b/>
          <w:sz w:val="28"/>
          <w:szCs w:val="28"/>
        </w:rPr>
        <w:t xml:space="preserve"> час</w:t>
      </w:r>
      <w:r w:rsidR="005D2196" w:rsidRPr="00C62149">
        <w:rPr>
          <w:b/>
          <w:sz w:val="28"/>
          <w:szCs w:val="28"/>
        </w:rPr>
        <w:t>а</w:t>
      </w:r>
      <w:r w:rsidRPr="00C62149">
        <w:rPr>
          <w:b/>
          <w:sz w:val="28"/>
          <w:szCs w:val="28"/>
        </w:rPr>
        <w:t>)</w:t>
      </w:r>
    </w:p>
    <w:p w:rsidR="0082356C" w:rsidRPr="00D74AE9" w:rsidRDefault="0082356C" w:rsidP="0082356C">
      <w:pPr>
        <w:contextualSpacing/>
        <w:rPr>
          <w:i/>
          <w:sz w:val="28"/>
          <w:szCs w:val="28"/>
        </w:rPr>
      </w:pPr>
      <w:r w:rsidRPr="00D74AE9">
        <w:rPr>
          <w:i/>
          <w:sz w:val="28"/>
          <w:szCs w:val="28"/>
        </w:rPr>
        <w:t xml:space="preserve">Теория: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Лексика по темам: Дружная семья, лучшие друзья, забавные питомцы, любимые</w:t>
      </w:r>
      <w:r w:rsidR="00C62149">
        <w:rPr>
          <w:sz w:val="28"/>
          <w:szCs w:val="28"/>
        </w:rPr>
        <w:t xml:space="preserve"> игрушки, завтрак в моей семье.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i/>
          <w:sz w:val="28"/>
          <w:szCs w:val="28"/>
        </w:rPr>
        <w:t>Практика:</w:t>
      </w:r>
      <w:r w:rsidRPr="00D74AE9">
        <w:rPr>
          <w:sz w:val="28"/>
          <w:szCs w:val="28"/>
        </w:rPr>
        <w:t xml:space="preserve"> Разговор о семье и питомцах. Разговор о еде. Разговор об игрушках.</w:t>
      </w:r>
    </w:p>
    <w:p w:rsidR="0082356C" w:rsidRPr="00D74AE9" w:rsidRDefault="0082356C" w:rsidP="00C62149">
      <w:pPr>
        <w:tabs>
          <w:tab w:val="left" w:pos="1740"/>
        </w:tabs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Игры: Угощайся!; Что у тебя есть?; Проведи друга по лабиринту игрушек.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Песенка</w:t>
      </w:r>
      <w:r w:rsidRPr="00D74AE9">
        <w:rPr>
          <w:sz w:val="28"/>
          <w:szCs w:val="28"/>
          <w:lang w:val="en-US"/>
        </w:rPr>
        <w:t>-</w:t>
      </w:r>
      <w:r w:rsidRPr="00D74AE9">
        <w:rPr>
          <w:sz w:val="28"/>
          <w:szCs w:val="28"/>
        </w:rPr>
        <w:t>игра</w:t>
      </w:r>
      <w:r w:rsidRPr="00D74AE9">
        <w:rPr>
          <w:sz w:val="28"/>
          <w:szCs w:val="28"/>
          <w:lang w:val="en-US"/>
        </w:rPr>
        <w:t xml:space="preserve"> “Mouse-Klaus and Cat-Pat” </w:t>
      </w:r>
    </w:p>
    <w:p w:rsidR="0082356C" w:rsidRPr="00D74AE9" w:rsidRDefault="0082356C" w:rsidP="00C62149">
      <w:pPr>
        <w:tabs>
          <w:tab w:val="left" w:pos="1740"/>
        </w:tabs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Стихотворения</w:t>
      </w:r>
      <w:r w:rsidRPr="00D74AE9">
        <w:rPr>
          <w:sz w:val="28"/>
          <w:szCs w:val="28"/>
          <w:lang w:val="en-US"/>
        </w:rPr>
        <w:t>: “Orange coffee pot”, “My sister”, “Dad’s dog”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Речевые</w:t>
      </w:r>
      <w:r w:rsidRPr="00D74AE9">
        <w:rPr>
          <w:sz w:val="28"/>
          <w:szCs w:val="28"/>
          <w:lang w:val="en-US"/>
        </w:rPr>
        <w:t xml:space="preserve"> </w:t>
      </w:r>
      <w:r w:rsidRPr="00D74AE9">
        <w:rPr>
          <w:sz w:val="28"/>
          <w:szCs w:val="28"/>
        </w:rPr>
        <w:t>образцы</w:t>
      </w:r>
      <w:r w:rsidRPr="00D74AE9">
        <w:rPr>
          <w:sz w:val="28"/>
          <w:szCs w:val="28"/>
          <w:lang w:val="en-US"/>
        </w:rPr>
        <w:t xml:space="preserve">: What is your </w:t>
      </w:r>
      <w:proofErr w:type="spellStart"/>
      <w:r w:rsidRPr="00D74AE9">
        <w:rPr>
          <w:sz w:val="28"/>
          <w:szCs w:val="28"/>
          <w:lang w:val="en-US"/>
        </w:rPr>
        <w:t>favourite</w:t>
      </w:r>
      <w:proofErr w:type="spellEnd"/>
      <w:r w:rsidRPr="00D74AE9">
        <w:rPr>
          <w:sz w:val="28"/>
          <w:szCs w:val="28"/>
          <w:lang w:val="en-US"/>
        </w:rPr>
        <w:t xml:space="preserve"> food? What is your </w:t>
      </w:r>
      <w:proofErr w:type="spellStart"/>
      <w:r w:rsidRPr="00D74AE9">
        <w:rPr>
          <w:sz w:val="28"/>
          <w:szCs w:val="28"/>
          <w:lang w:val="en-US"/>
        </w:rPr>
        <w:t>favourite</w:t>
      </w:r>
      <w:proofErr w:type="spellEnd"/>
      <w:r w:rsidRPr="00D74AE9">
        <w:rPr>
          <w:sz w:val="28"/>
          <w:szCs w:val="28"/>
          <w:lang w:val="en-US"/>
        </w:rPr>
        <w:t xml:space="preserve"> toy? Toy museums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 xml:space="preserve">Do you like…? – Yes, I do. \ No, I </w:t>
      </w:r>
      <w:proofErr w:type="gramStart"/>
      <w:r w:rsidRPr="00D74AE9">
        <w:rPr>
          <w:sz w:val="28"/>
          <w:szCs w:val="28"/>
          <w:lang w:val="en-US"/>
        </w:rPr>
        <w:t>don’t</w:t>
      </w:r>
      <w:proofErr w:type="gramEnd"/>
      <w:r w:rsidRPr="00D74AE9">
        <w:rPr>
          <w:sz w:val="28"/>
          <w:szCs w:val="28"/>
          <w:lang w:val="en-US"/>
        </w:rPr>
        <w:t xml:space="preserve">. Thank you. </w:t>
      </w: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a \ an… Is it…? Yes, it is. No, it </w:t>
      </w:r>
      <w:proofErr w:type="gramStart"/>
      <w:r w:rsidRPr="00D74AE9">
        <w:rPr>
          <w:sz w:val="28"/>
          <w:szCs w:val="28"/>
          <w:lang w:val="en-US"/>
        </w:rPr>
        <w:t>isn’t</w:t>
      </w:r>
      <w:proofErr w:type="gramEnd"/>
      <w:r w:rsidRPr="00D74AE9">
        <w:rPr>
          <w:sz w:val="28"/>
          <w:szCs w:val="28"/>
          <w:lang w:val="en-US"/>
        </w:rPr>
        <w:t xml:space="preserve">.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a … It’s an…     What </w:t>
      </w:r>
      <w:proofErr w:type="spellStart"/>
      <w:r w:rsidRPr="00D74AE9">
        <w:rPr>
          <w:sz w:val="28"/>
          <w:szCs w:val="28"/>
          <w:lang w:val="en-US"/>
        </w:rPr>
        <w:t>colour</w:t>
      </w:r>
      <w:proofErr w:type="spellEnd"/>
      <w:r w:rsidRPr="00D74AE9">
        <w:rPr>
          <w:sz w:val="28"/>
          <w:szCs w:val="28"/>
          <w:lang w:val="en-US"/>
        </w:rPr>
        <w:t xml:space="preserve"> is the …? How many…?  Have you got…</w:t>
      </w:r>
      <w:proofErr w:type="gramStart"/>
      <w:r w:rsidRPr="00D74AE9">
        <w:rPr>
          <w:sz w:val="28"/>
          <w:szCs w:val="28"/>
          <w:lang w:val="en-US"/>
        </w:rPr>
        <w:t>.?</w:t>
      </w:r>
      <w:proofErr w:type="gramEnd"/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 xml:space="preserve">What toys </w:t>
      </w:r>
      <w:proofErr w:type="gramStart"/>
      <w:r w:rsidRPr="00D74AE9">
        <w:rPr>
          <w:sz w:val="28"/>
          <w:szCs w:val="28"/>
          <w:lang w:val="en-US"/>
        </w:rPr>
        <w:t>have you got</w:t>
      </w:r>
      <w:proofErr w:type="gramEnd"/>
      <w:r w:rsidRPr="00D74AE9">
        <w:rPr>
          <w:sz w:val="28"/>
          <w:szCs w:val="28"/>
          <w:lang w:val="en-US"/>
        </w:rPr>
        <w:t>? Do you like it? Where is…?</w:t>
      </w:r>
    </w:p>
    <w:p w:rsidR="0082356C" w:rsidRPr="00C62149" w:rsidRDefault="0082356C" w:rsidP="00C62149">
      <w:pPr>
        <w:pStyle w:val="ac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C62149">
        <w:rPr>
          <w:b/>
          <w:sz w:val="28"/>
          <w:szCs w:val="28"/>
        </w:rPr>
        <w:lastRenderedPageBreak/>
        <w:t>Конкурс (1 час)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Необычные фамильные деревья</w:t>
      </w:r>
      <w:r w:rsidR="00C62149">
        <w:rPr>
          <w:sz w:val="28"/>
          <w:szCs w:val="28"/>
        </w:rPr>
        <w:t>.</w:t>
      </w:r>
      <w:r w:rsidRPr="00D74AE9">
        <w:rPr>
          <w:sz w:val="28"/>
          <w:szCs w:val="28"/>
        </w:rPr>
        <w:t xml:space="preserve"> </w:t>
      </w:r>
    </w:p>
    <w:p w:rsidR="0082356C" w:rsidRPr="00D74AE9" w:rsidRDefault="0082356C" w:rsidP="00C62149">
      <w:pPr>
        <w:contextualSpacing/>
        <w:jc w:val="both"/>
        <w:rPr>
          <w:b/>
          <w:sz w:val="28"/>
          <w:szCs w:val="28"/>
        </w:rPr>
      </w:pPr>
      <w:r w:rsidRPr="00D74AE9">
        <w:rPr>
          <w:sz w:val="28"/>
          <w:szCs w:val="28"/>
        </w:rPr>
        <w:t>(Изготовить дерево по инструкции, на листиках написать имена членов семьи, название любимых блюд, игрушек и питомцев</w:t>
      </w:r>
      <w:r w:rsidR="003868CD">
        <w:rPr>
          <w:sz w:val="28"/>
          <w:szCs w:val="28"/>
        </w:rPr>
        <w:t>)</w:t>
      </w:r>
      <w:r w:rsidRPr="00D74AE9">
        <w:rPr>
          <w:sz w:val="28"/>
          <w:szCs w:val="28"/>
        </w:rPr>
        <w:t>.</w:t>
      </w:r>
    </w:p>
    <w:p w:rsidR="0082356C" w:rsidRPr="003868CD" w:rsidRDefault="0082356C" w:rsidP="003868CD">
      <w:pPr>
        <w:pStyle w:val="ac"/>
        <w:numPr>
          <w:ilvl w:val="0"/>
          <w:numId w:val="43"/>
        </w:numPr>
        <w:jc w:val="both"/>
        <w:rPr>
          <w:sz w:val="28"/>
          <w:szCs w:val="28"/>
        </w:rPr>
      </w:pPr>
      <w:r w:rsidRPr="003868CD">
        <w:rPr>
          <w:b/>
          <w:sz w:val="28"/>
          <w:szCs w:val="28"/>
        </w:rPr>
        <w:t>Учиться – это весело (</w:t>
      </w:r>
      <w:r w:rsidR="005D2196" w:rsidRPr="003868CD">
        <w:rPr>
          <w:b/>
          <w:sz w:val="28"/>
          <w:szCs w:val="28"/>
        </w:rPr>
        <w:t>25</w:t>
      </w:r>
      <w:r w:rsidRPr="003868CD">
        <w:rPr>
          <w:b/>
          <w:sz w:val="28"/>
          <w:szCs w:val="28"/>
        </w:rPr>
        <w:t xml:space="preserve"> часов)</w:t>
      </w:r>
    </w:p>
    <w:p w:rsidR="0082356C" w:rsidRPr="00D74AE9" w:rsidRDefault="0082356C" w:rsidP="00C62149">
      <w:pPr>
        <w:contextualSpacing/>
        <w:jc w:val="both"/>
        <w:rPr>
          <w:i/>
          <w:sz w:val="28"/>
          <w:szCs w:val="28"/>
        </w:rPr>
      </w:pPr>
      <w:r w:rsidRPr="00D74AE9">
        <w:rPr>
          <w:i/>
          <w:sz w:val="28"/>
          <w:szCs w:val="28"/>
        </w:rPr>
        <w:t xml:space="preserve">Теория: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Социокультурная информация: Погода в Англии и в России.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Лексика по </w:t>
      </w:r>
      <w:proofErr w:type="gramStart"/>
      <w:r w:rsidRPr="00D74AE9">
        <w:rPr>
          <w:sz w:val="28"/>
          <w:szCs w:val="28"/>
        </w:rPr>
        <w:t>темам</w:t>
      </w:r>
      <w:proofErr w:type="gramEnd"/>
      <w:r w:rsidRPr="00D74AE9">
        <w:rPr>
          <w:sz w:val="28"/>
          <w:szCs w:val="28"/>
        </w:rPr>
        <w:t>: какие бывают школы, необыкновенные школьные принадлежности, чему учат в школе, одевайся по погоде, пора на каникулы.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i/>
          <w:sz w:val="28"/>
          <w:szCs w:val="28"/>
        </w:rPr>
        <w:t>Практика:</w:t>
      </w:r>
      <w:r w:rsidRPr="00D74AE9">
        <w:rPr>
          <w:sz w:val="28"/>
          <w:szCs w:val="28"/>
        </w:rPr>
        <w:t xml:space="preserve">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Игры: Собираем портфель; Угадай, у кого зелёная куртка; реши кроссворд с помощью картинок; Угадай кто это</w:t>
      </w:r>
      <w:r w:rsidR="003868CD">
        <w:rPr>
          <w:sz w:val="28"/>
          <w:szCs w:val="28"/>
        </w:rPr>
        <w:t>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Расскажи, что ты берешь в школу и что ты можешь с помощью этого делать.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Расскажи о сезонах и погоде, какую </w:t>
      </w:r>
      <w:proofErr w:type="gramStart"/>
      <w:r w:rsidRPr="00D74AE9">
        <w:rPr>
          <w:sz w:val="28"/>
          <w:szCs w:val="28"/>
        </w:rPr>
        <w:t>одежду</w:t>
      </w:r>
      <w:proofErr w:type="gramEnd"/>
      <w:r w:rsidRPr="00D74AE9">
        <w:rPr>
          <w:sz w:val="28"/>
          <w:szCs w:val="28"/>
        </w:rPr>
        <w:t xml:space="preserve"> при какой погоде ты носишь, чем ты можешь заняться.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Расскажи, где живёт твой друг, какая у него любимая еда и каким транспортом можно к нему добраться.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Стихотворение</w:t>
      </w:r>
      <w:r w:rsidRPr="00D74AE9">
        <w:rPr>
          <w:sz w:val="28"/>
          <w:szCs w:val="28"/>
          <w:lang w:val="en-US"/>
        </w:rPr>
        <w:t xml:space="preserve"> “School is fun”, “At school”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Социокультурная информация: произведение детского фольклора песня “</w:t>
      </w:r>
      <w:proofErr w:type="spellStart"/>
      <w:r w:rsidRPr="00D74AE9">
        <w:rPr>
          <w:sz w:val="28"/>
          <w:szCs w:val="28"/>
        </w:rPr>
        <w:t>Rain</w:t>
      </w:r>
      <w:proofErr w:type="spellEnd"/>
      <w:r w:rsidRPr="00D74AE9">
        <w:rPr>
          <w:sz w:val="28"/>
          <w:szCs w:val="28"/>
        </w:rPr>
        <w:t xml:space="preserve">”. </w:t>
      </w:r>
      <w:r w:rsidRPr="00D74AE9">
        <w:rPr>
          <w:sz w:val="28"/>
          <w:szCs w:val="28"/>
          <w:lang w:val="en-US"/>
        </w:rPr>
        <w:t>“Troy”, “</w:t>
      </w:r>
      <w:proofErr w:type="gramStart"/>
      <w:r w:rsidRPr="00D74AE9">
        <w:rPr>
          <w:sz w:val="28"/>
          <w:szCs w:val="28"/>
          <w:lang w:val="en-US"/>
        </w:rPr>
        <w:t>Summer</w:t>
      </w:r>
      <w:proofErr w:type="gramEnd"/>
      <w:r w:rsidRPr="00D74AE9">
        <w:rPr>
          <w:sz w:val="28"/>
          <w:szCs w:val="28"/>
          <w:lang w:val="en-US"/>
        </w:rPr>
        <w:t xml:space="preserve"> is fun”, “Seasons”,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</w:rPr>
        <w:t>Речевые</w:t>
      </w:r>
      <w:r w:rsidRPr="00D74AE9">
        <w:rPr>
          <w:sz w:val="28"/>
          <w:szCs w:val="28"/>
          <w:lang w:val="en-US"/>
        </w:rPr>
        <w:t xml:space="preserve"> </w:t>
      </w:r>
      <w:r w:rsidRPr="00D74AE9">
        <w:rPr>
          <w:sz w:val="28"/>
          <w:szCs w:val="28"/>
        </w:rPr>
        <w:t>образцы</w:t>
      </w:r>
      <w:r w:rsidRPr="00D74AE9">
        <w:rPr>
          <w:sz w:val="28"/>
          <w:szCs w:val="28"/>
          <w:lang w:val="en-US"/>
        </w:rPr>
        <w:t xml:space="preserve">: Have you got…? What </w:t>
      </w:r>
      <w:proofErr w:type="gramStart"/>
      <w:r w:rsidRPr="00D74AE9">
        <w:rPr>
          <w:sz w:val="28"/>
          <w:szCs w:val="28"/>
          <w:lang w:val="en-US"/>
        </w:rPr>
        <w:t>has he got</w:t>
      </w:r>
      <w:proofErr w:type="gramEnd"/>
      <w:r w:rsidRPr="00D74AE9">
        <w:rPr>
          <w:sz w:val="28"/>
          <w:szCs w:val="28"/>
          <w:lang w:val="en-US"/>
        </w:rPr>
        <w:t xml:space="preserve">? Go to school   </w:t>
      </w:r>
      <w:proofErr w:type="gramStart"/>
      <w:r w:rsidRPr="00D74AE9">
        <w:rPr>
          <w:sz w:val="28"/>
          <w:szCs w:val="28"/>
          <w:lang w:val="en-US"/>
        </w:rPr>
        <w:t>A</w:t>
      </w:r>
      <w:proofErr w:type="gramEnd"/>
      <w:r w:rsidRPr="00D74AE9">
        <w:rPr>
          <w:sz w:val="28"/>
          <w:szCs w:val="28"/>
          <w:lang w:val="en-US"/>
        </w:rPr>
        <w:t xml:space="preserve"> cookery school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>Learn how to… Schools for animals     Put in / take out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 xml:space="preserve">What season is it now? Do you like it? </w:t>
      </w:r>
      <w:proofErr w:type="gramStart"/>
      <w:r w:rsidRPr="00D74AE9">
        <w:rPr>
          <w:sz w:val="28"/>
          <w:szCs w:val="28"/>
          <w:lang w:val="en-US"/>
        </w:rPr>
        <w:t>What’s</w:t>
      </w:r>
      <w:proofErr w:type="gramEnd"/>
      <w:r w:rsidRPr="00D74AE9">
        <w:rPr>
          <w:sz w:val="28"/>
          <w:szCs w:val="28"/>
          <w:lang w:val="en-US"/>
        </w:rPr>
        <w:t xml:space="preserve"> the weather like?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 xml:space="preserve">What are you wearing? Put on…   Take off… What can you do when </w:t>
      </w:r>
      <w:proofErr w:type="gramStart"/>
      <w:r w:rsidRPr="00D74AE9">
        <w:rPr>
          <w:sz w:val="28"/>
          <w:szCs w:val="28"/>
          <w:lang w:val="en-US"/>
        </w:rPr>
        <w:t>it’s</w:t>
      </w:r>
      <w:proofErr w:type="gramEnd"/>
      <w:r w:rsidRPr="00D74AE9">
        <w:rPr>
          <w:sz w:val="28"/>
          <w:szCs w:val="28"/>
          <w:lang w:val="en-US"/>
        </w:rPr>
        <w:t xml:space="preserve"> sunny? 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  <w:lang w:val="en-US"/>
        </w:rPr>
        <w:t>Can you…</w:t>
      </w:r>
      <w:proofErr w:type="gramStart"/>
      <w:r w:rsidRPr="00D74AE9">
        <w:rPr>
          <w:sz w:val="28"/>
          <w:szCs w:val="28"/>
          <w:lang w:val="en-US"/>
        </w:rPr>
        <w:t>. ?</w:t>
      </w:r>
      <w:proofErr w:type="gramEnd"/>
      <w:r w:rsidRPr="00D74AE9">
        <w:rPr>
          <w:sz w:val="28"/>
          <w:szCs w:val="28"/>
          <w:lang w:val="en-US"/>
        </w:rPr>
        <w:t xml:space="preserve"> I can…. and you? I can …. </w:t>
      </w:r>
      <w:proofErr w:type="gramStart"/>
      <w:r w:rsidRPr="00D74AE9">
        <w:rPr>
          <w:sz w:val="28"/>
          <w:szCs w:val="28"/>
          <w:lang w:val="en-US"/>
        </w:rPr>
        <w:t>too</w:t>
      </w:r>
      <w:proofErr w:type="gramEnd"/>
      <w:r w:rsidRPr="00D74AE9">
        <w:rPr>
          <w:sz w:val="28"/>
          <w:szCs w:val="28"/>
          <w:lang w:val="en-US"/>
        </w:rPr>
        <w:t xml:space="preserve">. Can you play…? </w:t>
      </w:r>
      <w:proofErr w:type="gramStart"/>
      <w:r w:rsidRPr="00461A5B">
        <w:rPr>
          <w:sz w:val="28"/>
          <w:szCs w:val="28"/>
          <w:lang w:val="en-US"/>
        </w:rPr>
        <w:t>Can you…?</w:t>
      </w:r>
      <w:proofErr w:type="gramEnd"/>
      <w:r w:rsidRPr="00461A5B">
        <w:rPr>
          <w:sz w:val="28"/>
          <w:szCs w:val="28"/>
          <w:lang w:val="en-US"/>
        </w:rPr>
        <w:t xml:space="preserve"> </w:t>
      </w:r>
      <w:proofErr w:type="spellStart"/>
      <w:r w:rsidRPr="00D74AE9">
        <w:rPr>
          <w:sz w:val="28"/>
          <w:szCs w:val="28"/>
        </w:rPr>
        <w:t>Let’s</w:t>
      </w:r>
      <w:proofErr w:type="spellEnd"/>
      <w:r w:rsidRPr="00D74AE9">
        <w:rPr>
          <w:sz w:val="28"/>
          <w:szCs w:val="28"/>
        </w:rPr>
        <w:t xml:space="preserve"> </w:t>
      </w:r>
      <w:proofErr w:type="spellStart"/>
      <w:r w:rsidRPr="00D74AE9">
        <w:rPr>
          <w:sz w:val="28"/>
          <w:szCs w:val="28"/>
        </w:rPr>
        <w:t>play</w:t>
      </w:r>
      <w:proofErr w:type="spellEnd"/>
      <w:r w:rsidRPr="00D74AE9">
        <w:rPr>
          <w:sz w:val="28"/>
          <w:szCs w:val="28"/>
        </w:rPr>
        <w:t>….. .</w:t>
      </w:r>
    </w:p>
    <w:p w:rsidR="0082356C" w:rsidRPr="003868CD" w:rsidRDefault="0082356C" w:rsidP="003868CD">
      <w:pPr>
        <w:pStyle w:val="ac"/>
        <w:numPr>
          <w:ilvl w:val="0"/>
          <w:numId w:val="43"/>
        </w:numPr>
        <w:jc w:val="both"/>
        <w:rPr>
          <w:b/>
          <w:sz w:val="28"/>
          <w:szCs w:val="28"/>
        </w:rPr>
      </w:pPr>
      <w:r w:rsidRPr="003868CD">
        <w:rPr>
          <w:b/>
          <w:sz w:val="28"/>
          <w:szCs w:val="28"/>
        </w:rPr>
        <w:t xml:space="preserve"> Промежуточная аттестация.  (2 часа)</w:t>
      </w:r>
    </w:p>
    <w:p w:rsidR="0082356C" w:rsidRPr="00D74AE9" w:rsidRDefault="0082356C" w:rsidP="00C62149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Форма аттестации: зачет. Зачет проводится в виде лингвистической игры</w:t>
      </w:r>
      <w:r w:rsidR="003868CD">
        <w:rPr>
          <w:sz w:val="28"/>
          <w:szCs w:val="28"/>
        </w:rPr>
        <w:t>.</w:t>
      </w:r>
      <w:r w:rsidRPr="00D74AE9">
        <w:rPr>
          <w:sz w:val="28"/>
          <w:szCs w:val="28"/>
        </w:rPr>
        <w:t xml:space="preserve">  </w:t>
      </w:r>
    </w:p>
    <w:p w:rsidR="0082356C" w:rsidRPr="003868CD" w:rsidRDefault="003868CD" w:rsidP="003868CD">
      <w:pPr>
        <w:pStyle w:val="ac"/>
        <w:numPr>
          <w:ilvl w:val="0"/>
          <w:numId w:val="4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356C" w:rsidRPr="003868CD">
        <w:rPr>
          <w:b/>
          <w:sz w:val="28"/>
          <w:szCs w:val="28"/>
        </w:rPr>
        <w:t>Конкурс (4 часа)</w:t>
      </w:r>
    </w:p>
    <w:p w:rsidR="0082356C" w:rsidRPr="00D74AE9" w:rsidRDefault="003868CD" w:rsidP="00C621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Лучший читательский дневник.</w:t>
      </w:r>
    </w:p>
    <w:p w:rsidR="005B58AB" w:rsidRDefault="005B58AB" w:rsidP="00FA5B4D">
      <w:pPr>
        <w:spacing w:line="360" w:lineRule="auto"/>
        <w:rPr>
          <w:b/>
          <w:sz w:val="28"/>
          <w:szCs w:val="28"/>
        </w:rPr>
      </w:pPr>
    </w:p>
    <w:p w:rsidR="003868CD" w:rsidRPr="003868CD" w:rsidRDefault="003868CD" w:rsidP="003868CD">
      <w:pPr>
        <w:pStyle w:val="ac"/>
        <w:numPr>
          <w:ilvl w:val="0"/>
          <w:numId w:val="26"/>
        </w:numPr>
        <w:jc w:val="center"/>
        <w:rPr>
          <w:b/>
          <w:color w:val="000000"/>
          <w:sz w:val="28"/>
          <w:szCs w:val="28"/>
        </w:rPr>
      </w:pPr>
      <w:r w:rsidRPr="003868CD">
        <w:rPr>
          <w:b/>
          <w:color w:val="000000"/>
          <w:sz w:val="28"/>
          <w:szCs w:val="28"/>
        </w:rPr>
        <w:t>ПЛАНИРУЕМЫЕ РЕЗУЛЬТАТЫ</w:t>
      </w:r>
    </w:p>
    <w:p w:rsidR="003868CD" w:rsidRPr="00D74AE9" w:rsidRDefault="003868CD" w:rsidP="003868CD">
      <w:pPr>
        <w:pStyle w:val="ac"/>
        <w:rPr>
          <w:b/>
          <w:color w:val="000000"/>
          <w:sz w:val="28"/>
          <w:szCs w:val="28"/>
        </w:rPr>
      </w:pPr>
    </w:p>
    <w:p w:rsidR="003868CD" w:rsidRPr="00D74AE9" w:rsidRDefault="003868CD" w:rsidP="003868CD">
      <w:pPr>
        <w:ind w:firstLine="709"/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В результате изучения  данной программы обучающиеся получат возможность формирования следующих результатов:</w:t>
      </w:r>
    </w:p>
    <w:p w:rsidR="003868CD" w:rsidRPr="00D74AE9" w:rsidRDefault="003868CD" w:rsidP="003868CD">
      <w:pPr>
        <w:ind w:firstLine="709"/>
        <w:jc w:val="both"/>
        <w:rPr>
          <w:sz w:val="28"/>
          <w:szCs w:val="28"/>
        </w:rPr>
      </w:pPr>
      <w:r w:rsidRPr="00D74AE9">
        <w:rPr>
          <w:b/>
          <w:bCs/>
          <w:color w:val="000000"/>
          <w:sz w:val="28"/>
          <w:szCs w:val="28"/>
          <w:shd w:val="clear" w:color="auto" w:fill="FFFFFF"/>
        </w:rPr>
        <w:t>Личностные результаты:</w:t>
      </w:r>
    </w:p>
    <w:p w:rsidR="003868CD" w:rsidRPr="00D74AE9" w:rsidRDefault="003868CD" w:rsidP="003868CD">
      <w:pPr>
        <w:numPr>
          <w:ilvl w:val="0"/>
          <w:numId w:val="34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формирование умения понимать причины успеха или неуспеха учебной деятельности;</w:t>
      </w:r>
    </w:p>
    <w:p w:rsidR="003868CD" w:rsidRPr="00D74AE9" w:rsidRDefault="003868CD" w:rsidP="003868CD">
      <w:pPr>
        <w:numPr>
          <w:ilvl w:val="0"/>
          <w:numId w:val="34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осознание языка, в том числе иностранного, как основного средства общения между людьми;</w:t>
      </w:r>
    </w:p>
    <w:p w:rsidR="003868CD" w:rsidRPr="00D74AE9" w:rsidRDefault="003868CD" w:rsidP="003868CD">
      <w:pPr>
        <w:numPr>
          <w:ilvl w:val="0"/>
          <w:numId w:val="34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готовность слушать собеседника и вести диалог.</w:t>
      </w:r>
    </w:p>
    <w:p w:rsidR="003868CD" w:rsidRPr="00D74AE9" w:rsidRDefault="003868CD" w:rsidP="003868CD">
      <w:pPr>
        <w:ind w:firstLine="709"/>
        <w:jc w:val="both"/>
        <w:rPr>
          <w:sz w:val="28"/>
          <w:szCs w:val="28"/>
        </w:rPr>
      </w:pPr>
      <w:proofErr w:type="spellStart"/>
      <w:r w:rsidRPr="00D74AE9">
        <w:rPr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D74AE9">
        <w:rPr>
          <w:b/>
          <w:bCs/>
          <w:color w:val="000000"/>
          <w:sz w:val="28"/>
          <w:szCs w:val="28"/>
          <w:shd w:val="clear" w:color="auto" w:fill="FFFFFF"/>
        </w:rPr>
        <w:t xml:space="preserve"> результаты</w:t>
      </w:r>
      <w:r w:rsidRPr="00D74AE9">
        <w:rPr>
          <w:color w:val="000000"/>
          <w:sz w:val="28"/>
          <w:szCs w:val="28"/>
          <w:shd w:val="clear" w:color="auto" w:fill="FFFFFF"/>
        </w:rPr>
        <w:t>:</w:t>
      </w:r>
    </w:p>
    <w:p w:rsidR="003868CD" w:rsidRPr="00D74AE9" w:rsidRDefault="003868CD" w:rsidP="003868CD">
      <w:pPr>
        <w:numPr>
          <w:ilvl w:val="0"/>
          <w:numId w:val="35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lastRenderedPageBreak/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3868CD" w:rsidRPr="00D74AE9" w:rsidRDefault="003868CD" w:rsidP="003868CD">
      <w:pPr>
        <w:numPr>
          <w:ilvl w:val="0"/>
          <w:numId w:val="35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развитие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:rsidR="003868CD" w:rsidRPr="00D74AE9" w:rsidRDefault="003868CD" w:rsidP="003868CD">
      <w:pPr>
        <w:numPr>
          <w:ilvl w:val="0"/>
          <w:numId w:val="35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расширение лингвистического кругозора;</w:t>
      </w:r>
    </w:p>
    <w:p w:rsidR="003868CD" w:rsidRPr="00D74AE9" w:rsidRDefault="003868CD" w:rsidP="003868CD">
      <w:pPr>
        <w:numPr>
          <w:ilvl w:val="0"/>
          <w:numId w:val="35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развитие познавательной, эмоциональной и волевой сфер;</w:t>
      </w:r>
    </w:p>
    <w:p w:rsidR="003868CD" w:rsidRPr="00D74AE9" w:rsidRDefault="003868CD" w:rsidP="003868CD">
      <w:pPr>
        <w:numPr>
          <w:ilvl w:val="0"/>
          <w:numId w:val="35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3868CD" w:rsidRPr="00D74AE9" w:rsidRDefault="003868CD" w:rsidP="003868CD">
      <w:pPr>
        <w:numPr>
          <w:ilvl w:val="0"/>
          <w:numId w:val="35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владение умением работы с разными учебными пособиями.</w:t>
      </w:r>
    </w:p>
    <w:p w:rsidR="003868CD" w:rsidRPr="00D74AE9" w:rsidRDefault="003868CD" w:rsidP="003868CD">
      <w:pPr>
        <w:ind w:firstLine="709"/>
        <w:jc w:val="both"/>
        <w:rPr>
          <w:sz w:val="28"/>
          <w:szCs w:val="28"/>
        </w:rPr>
      </w:pPr>
      <w:r w:rsidRPr="00D74AE9">
        <w:rPr>
          <w:b/>
          <w:bCs/>
          <w:color w:val="000000"/>
          <w:sz w:val="28"/>
          <w:szCs w:val="28"/>
          <w:shd w:val="clear" w:color="auto" w:fill="FFFFFF"/>
        </w:rPr>
        <w:t>Предметные результаты:</w:t>
      </w:r>
    </w:p>
    <w:p w:rsidR="003868CD" w:rsidRPr="00D74AE9" w:rsidRDefault="003868CD" w:rsidP="003868CD">
      <w:pPr>
        <w:numPr>
          <w:ilvl w:val="0"/>
          <w:numId w:val="36"/>
        </w:numPr>
        <w:jc w:val="both"/>
        <w:rPr>
          <w:sz w:val="28"/>
          <w:szCs w:val="28"/>
        </w:rPr>
      </w:pPr>
      <w:r w:rsidRPr="00D74AE9">
        <w:rPr>
          <w:color w:val="000000"/>
          <w:sz w:val="28"/>
          <w:szCs w:val="28"/>
          <w:shd w:val="clear" w:color="auto" w:fill="FFFFFF"/>
        </w:rPr>
        <w:t>овладение начальными представлениями о нормах английского языка (фонетических, лексических, грамматических), умение сравнивать языковые единицы (звук, слово).</w:t>
      </w:r>
    </w:p>
    <w:p w:rsidR="003868CD" w:rsidRPr="00D74AE9" w:rsidRDefault="003868CD" w:rsidP="00FA5B4D">
      <w:pPr>
        <w:spacing w:line="360" w:lineRule="auto"/>
        <w:rPr>
          <w:b/>
          <w:sz w:val="28"/>
          <w:szCs w:val="28"/>
        </w:rPr>
      </w:pPr>
    </w:p>
    <w:p w:rsidR="005B58AB" w:rsidRPr="00D74AE9" w:rsidRDefault="003868CD" w:rsidP="005B58AB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B58AB" w:rsidRPr="00D74AE9">
        <w:rPr>
          <w:b/>
          <w:sz w:val="28"/>
          <w:szCs w:val="28"/>
        </w:rPr>
        <w:t>. КАЛЕНДАРНЫЙ УЧЕБНЫЙ ГРАФИК</w:t>
      </w:r>
    </w:p>
    <w:p w:rsidR="005B58AB" w:rsidRPr="00D74AE9" w:rsidRDefault="005B58AB" w:rsidP="005B58AB">
      <w:pPr>
        <w:tabs>
          <w:tab w:val="left" w:pos="552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1034"/>
        <w:gridCol w:w="1033"/>
        <w:gridCol w:w="1033"/>
        <w:gridCol w:w="1054"/>
        <w:gridCol w:w="924"/>
        <w:gridCol w:w="925"/>
        <w:gridCol w:w="1424"/>
        <w:gridCol w:w="1247"/>
      </w:tblGrid>
      <w:tr w:rsidR="005B58AB" w:rsidRPr="00D74AE9" w:rsidTr="00F123BC">
        <w:trPr>
          <w:cantSplit/>
          <w:trHeight w:val="2657"/>
        </w:trPr>
        <w:tc>
          <w:tcPr>
            <w:tcW w:w="1069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74AE9">
              <w:rPr>
                <w:b/>
                <w:sz w:val="28"/>
                <w:szCs w:val="28"/>
              </w:rPr>
              <w:t>п</w:t>
            </w:r>
            <w:proofErr w:type="gramEnd"/>
            <w:r w:rsidRPr="00D74AE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69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5B58AB" w:rsidRPr="00D74AE9" w:rsidRDefault="005B58AB" w:rsidP="005B58AB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74AE9">
              <w:rPr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5B58AB" w:rsidRPr="00D74AE9" w:rsidTr="00F123BC">
        <w:trPr>
          <w:trHeight w:val="895"/>
        </w:trPr>
        <w:tc>
          <w:tcPr>
            <w:tcW w:w="1069" w:type="dxa"/>
          </w:tcPr>
          <w:p w:rsidR="005B58AB" w:rsidRPr="00D74AE9" w:rsidRDefault="005B58AB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5B58AB" w:rsidRPr="00D74AE9" w:rsidRDefault="005B58AB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 xml:space="preserve">2021-2022 </w:t>
            </w:r>
            <w:proofErr w:type="spellStart"/>
            <w:r w:rsidRPr="00D74AE9">
              <w:rPr>
                <w:sz w:val="28"/>
                <w:szCs w:val="28"/>
              </w:rPr>
              <w:t>уч</w:t>
            </w:r>
            <w:proofErr w:type="gramStart"/>
            <w:r w:rsidRPr="00D74AE9">
              <w:rPr>
                <w:sz w:val="28"/>
                <w:szCs w:val="28"/>
              </w:rPr>
              <w:t>.г</w:t>
            </w:r>
            <w:proofErr w:type="gramEnd"/>
            <w:r w:rsidRPr="00D74AE9">
              <w:rPr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069" w:type="dxa"/>
          </w:tcPr>
          <w:p w:rsidR="005B58AB" w:rsidRPr="00D74AE9" w:rsidRDefault="005B58AB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01.09.</w:t>
            </w:r>
          </w:p>
          <w:p w:rsidR="005B58AB" w:rsidRPr="00D74AE9" w:rsidRDefault="005B58AB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2021г.</w:t>
            </w:r>
          </w:p>
        </w:tc>
        <w:tc>
          <w:tcPr>
            <w:tcW w:w="1069" w:type="dxa"/>
          </w:tcPr>
          <w:p w:rsidR="005B58AB" w:rsidRPr="00D74AE9" w:rsidRDefault="00FA5B4D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20</w:t>
            </w:r>
            <w:r w:rsidR="005B58AB" w:rsidRPr="00D74AE9">
              <w:rPr>
                <w:sz w:val="28"/>
                <w:szCs w:val="28"/>
              </w:rPr>
              <w:t>.05.</w:t>
            </w:r>
          </w:p>
          <w:p w:rsidR="005B58AB" w:rsidRPr="00D74AE9" w:rsidRDefault="005B58AB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2022г.</w:t>
            </w:r>
          </w:p>
        </w:tc>
        <w:tc>
          <w:tcPr>
            <w:tcW w:w="1069" w:type="dxa"/>
          </w:tcPr>
          <w:p w:rsidR="005B58AB" w:rsidRPr="00D74AE9" w:rsidRDefault="005B58AB" w:rsidP="005D2196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3</w:t>
            </w:r>
            <w:r w:rsidR="005D2196" w:rsidRPr="00D74AE9">
              <w:rPr>
                <w:sz w:val="28"/>
                <w:szCs w:val="28"/>
              </w:rPr>
              <w:t>6</w:t>
            </w:r>
            <w:r w:rsidRPr="00D74AE9">
              <w:rPr>
                <w:sz w:val="28"/>
                <w:szCs w:val="28"/>
              </w:rPr>
              <w:t xml:space="preserve"> уч. недель</w:t>
            </w:r>
          </w:p>
        </w:tc>
        <w:tc>
          <w:tcPr>
            <w:tcW w:w="1069" w:type="dxa"/>
          </w:tcPr>
          <w:p w:rsidR="005B58AB" w:rsidRPr="00D74AE9" w:rsidRDefault="005D2196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108</w:t>
            </w:r>
          </w:p>
        </w:tc>
        <w:tc>
          <w:tcPr>
            <w:tcW w:w="1070" w:type="dxa"/>
          </w:tcPr>
          <w:p w:rsidR="005B58AB" w:rsidRPr="00D74AE9" w:rsidRDefault="005D2196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108</w:t>
            </w:r>
          </w:p>
        </w:tc>
        <w:tc>
          <w:tcPr>
            <w:tcW w:w="1070" w:type="dxa"/>
          </w:tcPr>
          <w:p w:rsidR="005B58AB" w:rsidRPr="00D74AE9" w:rsidRDefault="005D2196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20мин – 5мин перемена-20мин</w:t>
            </w:r>
          </w:p>
        </w:tc>
        <w:tc>
          <w:tcPr>
            <w:tcW w:w="1070" w:type="dxa"/>
          </w:tcPr>
          <w:p w:rsidR="005B58AB" w:rsidRPr="00D74AE9" w:rsidRDefault="00FA5B4D" w:rsidP="005B58AB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декабрь</w:t>
            </w:r>
            <w:r w:rsidR="005B58AB" w:rsidRPr="00D74AE9">
              <w:rPr>
                <w:sz w:val="28"/>
                <w:szCs w:val="28"/>
              </w:rPr>
              <w:t>-май</w:t>
            </w:r>
          </w:p>
        </w:tc>
      </w:tr>
    </w:tbl>
    <w:p w:rsidR="0001532A" w:rsidRPr="003868CD" w:rsidRDefault="005D2196" w:rsidP="003868CD">
      <w:pPr>
        <w:tabs>
          <w:tab w:val="left" w:pos="5529"/>
        </w:tabs>
        <w:jc w:val="center"/>
        <w:rPr>
          <w:b/>
          <w:sz w:val="28"/>
          <w:szCs w:val="28"/>
        </w:rPr>
      </w:pPr>
      <w:r w:rsidRPr="00D74AE9">
        <w:rPr>
          <w:b/>
          <w:sz w:val="28"/>
          <w:szCs w:val="28"/>
        </w:rPr>
        <w:t xml:space="preserve"> </w:t>
      </w:r>
    </w:p>
    <w:p w:rsidR="0001532A" w:rsidRPr="00D74AE9" w:rsidRDefault="0001532A" w:rsidP="0001532A">
      <w:pPr>
        <w:widowControl w:val="0"/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D74AE9">
        <w:rPr>
          <w:b/>
          <w:color w:val="000000"/>
          <w:sz w:val="28"/>
          <w:szCs w:val="28"/>
        </w:rPr>
        <w:t>5. УСЛОВИЯ РЕАЛИЗАЦИИ ПРОГРАММЫ</w:t>
      </w:r>
    </w:p>
    <w:p w:rsidR="0001532A" w:rsidRPr="00D74AE9" w:rsidRDefault="0001532A" w:rsidP="0001532A">
      <w:pPr>
        <w:tabs>
          <w:tab w:val="left" w:pos="5529"/>
        </w:tabs>
        <w:ind w:firstLine="680"/>
        <w:jc w:val="both"/>
        <w:rPr>
          <w:sz w:val="28"/>
          <w:szCs w:val="28"/>
        </w:rPr>
      </w:pPr>
    </w:p>
    <w:p w:rsidR="0018623B" w:rsidRPr="00D74AE9" w:rsidRDefault="0018623B" w:rsidP="0018623B">
      <w:pPr>
        <w:ind w:firstLine="709"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Наглядный и дидактический материалы: сюжетно-тематические картинки, серии предметных картинок, раздаточный материал, подбор дидактических игр.</w:t>
      </w:r>
    </w:p>
    <w:p w:rsidR="0018623B" w:rsidRPr="00D74AE9" w:rsidRDefault="0018623B" w:rsidP="0018623B">
      <w:pPr>
        <w:ind w:firstLine="709"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Материально-техническое оснащение: ноутбук, проектор, экран, обучающие компьютерные программы.</w:t>
      </w:r>
    </w:p>
    <w:p w:rsidR="0018623B" w:rsidRDefault="0018623B" w:rsidP="0018623B">
      <w:pPr>
        <w:ind w:firstLine="709"/>
        <w:jc w:val="both"/>
        <w:rPr>
          <w:sz w:val="28"/>
          <w:szCs w:val="28"/>
        </w:rPr>
      </w:pPr>
      <w:r w:rsidRPr="00D74AE9">
        <w:rPr>
          <w:sz w:val="28"/>
          <w:szCs w:val="28"/>
        </w:rPr>
        <w:t>Учебно-методические материалы: карточки к контрольно-тестовым заданиям, специальная литература (словари, учебные пособия), схемы и таблицы языковых явлений.</w:t>
      </w:r>
    </w:p>
    <w:p w:rsidR="003868CD" w:rsidRDefault="003868CD" w:rsidP="001862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обеспечение не предусмотрено. </w:t>
      </w:r>
    </w:p>
    <w:p w:rsidR="003868CD" w:rsidRPr="00A33A1B" w:rsidRDefault="003868CD" w:rsidP="003868CD">
      <w:pPr>
        <w:tabs>
          <w:tab w:val="left" w:pos="5529"/>
        </w:tabs>
        <w:ind w:firstLine="680"/>
        <w:jc w:val="both"/>
        <w:rPr>
          <w:sz w:val="28"/>
          <w:szCs w:val="28"/>
          <w:lang w:eastAsia="en-US"/>
        </w:rPr>
      </w:pPr>
      <w:r w:rsidRPr="00A33A1B">
        <w:rPr>
          <w:rFonts w:eastAsia="Calibri"/>
          <w:sz w:val="28"/>
          <w:szCs w:val="28"/>
          <w:lang w:eastAsia="en-US"/>
        </w:rPr>
        <w:lastRenderedPageBreak/>
        <w:t>Кадровое обеспечение организации программы – занятия ведет педагог дополнительного образования.</w:t>
      </w:r>
    </w:p>
    <w:p w:rsidR="0001532A" w:rsidRPr="00D74AE9" w:rsidRDefault="0001532A" w:rsidP="00AD60C7">
      <w:pPr>
        <w:rPr>
          <w:b/>
          <w:sz w:val="28"/>
          <w:szCs w:val="28"/>
        </w:rPr>
      </w:pPr>
    </w:p>
    <w:p w:rsidR="0018623B" w:rsidRDefault="0001532A" w:rsidP="003868CD">
      <w:pPr>
        <w:tabs>
          <w:tab w:val="left" w:pos="5529"/>
        </w:tabs>
        <w:ind w:right="-1" w:firstLine="680"/>
        <w:jc w:val="center"/>
        <w:rPr>
          <w:b/>
          <w:sz w:val="28"/>
          <w:szCs w:val="28"/>
        </w:rPr>
      </w:pPr>
      <w:r w:rsidRPr="00D74AE9">
        <w:rPr>
          <w:b/>
          <w:sz w:val="28"/>
          <w:szCs w:val="28"/>
        </w:rPr>
        <w:t xml:space="preserve">6. </w:t>
      </w:r>
      <w:r w:rsidR="003868CD">
        <w:rPr>
          <w:b/>
          <w:sz w:val="28"/>
          <w:szCs w:val="28"/>
        </w:rPr>
        <w:t>ФОРМЫ АТТЕСТАЦИИ И ОЦЕНОЧНЫЕ МАТЕРИАЛЫ</w:t>
      </w:r>
    </w:p>
    <w:p w:rsidR="003868CD" w:rsidRPr="003868CD" w:rsidRDefault="003868CD" w:rsidP="003868CD">
      <w:pPr>
        <w:tabs>
          <w:tab w:val="left" w:pos="5529"/>
        </w:tabs>
        <w:ind w:right="-1" w:firstLine="680"/>
        <w:jc w:val="center"/>
        <w:rPr>
          <w:b/>
          <w:sz w:val="28"/>
          <w:szCs w:val="28"/>
        </w:rPr>
      </w:pPr>
    </w:p>
    <w:p w:rsidR="0018623B" w:rsidRPr="00D74AE9" w:rsidRDefault="0018623B" w:rsidP="0018623B">
      <w:pPr>
        <w:ind w:firstLine="851"/>
        <w:contextualSpacing/>
        <w:jc w:val="both"/>
        <w:rPr>
          <w:bCs/>
          <w:sz w:val="28"/>
          <w:szCs w:val="28"/>
        </w:rPr>
      </w:pPr>
      <w:r w:rsidRPr="00D74AE9">
        <w:rPr>
          <w:bCs/>
          <w:sz w:val="28"/>
          <w:szCs w:val="28"/>
        </w:rPr>
        <w:t xml:space="preserve">В процессе обучения оцениваются теоретические и практические знания, умения, навыки учащихся в ходе промежуточных и итоговой аттестации. Аттестации проходят в форме: лингвистической игры, соревнования, обобщающего теста. </w:t>
      </w:r>
    </w:p>
    <w:p w:rsidR="0018623B" w:rsidRPr="00D74AE9" w:rsidRDefault="0018623B" w:rsidP="0018623B">
      <w:pPr>
        <w:ind w:firstLine="567"/>
        <w:contextualSpacing/>
        <w:jc w:val="both"/>
        <w:rPr>
          <w:bCs/>
          <w:sz w:val="28"/>
          <w:szCs w:val="28"/>
        </w:rPr>
      </w:pPr>
      <w:r w:rsidRPr="00D74AE9">
        <w:rPr>
          <w:bCs/>
          <w:sz w:val="28"/>
          <w:szCs w:val="28"/>
        </w:rPr>
        <w:t xml:space="preserve">Определяются ВЫСОКИЙ, СРЕДНИЙ, НИЗКИЙ уровень обучения в соответствии с разработанными критериями. </w:t>
      </w:r>
    </w:p>
    <w:p w:rsidR="003868CD" w:rsidRDefault="003868CD" w:rsidP="0018623B">
      <w:pPr>
        <w:contextualSpacing/>
        <w:jc w:val="center"/>
        <w:rPr>
          <w:b/>
          <w:sz w:val="28"/>
          <w:szCs w:val="28"/>
        </w:rPr>
      </w:pPr>
    </w:p>
    <w:p w:rsidR="0018623B" w:rsidRPr="00D74AE9" w:rsidRDefault="0018623B" w:rsidP="0018623B">
      <w:pPr>
        <w:contextualSpacing/>
        <w:jc w:val="center"/>
        <w:rPr>
          <w:b/>
          <w:sz w:val="28"/>
          <w:szCs w:val="28"/>
        </w:rPr>
      </w:pPr>
      <w:r w:rsidRPr="00D74AE9">
        <w:rPr>
          <w:b/>
          <w:sz w:val="28"/>
          <w:szCs w:val="28"/>
        </w:rPr>
        <w:t xml:space="preserve">Оценочные материалы </w:t>
      </w:r>
    </w:p>
    <w:p w:rsidR="0018623B" w:rsidRPr="00D74AE9" w:rsidRDefault="0018623B" w:rsidP="0018623B">
      <w:pPr>
        <w:contextualSpacing/>
        <w:jc w:val="center"/>
        <w:rPr>
          <w:sz w:val="28"/>
          <w:szCs w:val="28"/>
        </w:rPr>
      </w:pPr>
      <w:r w:rsidRPr="00D74AE9">
        <w:rPr>
          <w:b/>
          <w:sz w:val="28"/>
          <w:szCs w:val="28"/>
        </w:rPr>
        <w:t>Промежуточная аттестация № 1</w:t>
      </w:r>
      <w:r w:rsidRPr="00D74AE9">
        <w:rPr>
          <w:sz w:val="28"/>
          <w:szCs w:val="28"/>
        </w:rPr>
        <w:t xml:space="preserve"> (</w:t>
      </w:r>
      <w:r w:rsidRPr="00D74AE9">
        <w:rPr>
          <w:b/>
          <w:sz w:val="28"/>
          <w:szCs w:val="28"/>
        </w:rPr>
        <w:t>1</w:t>
      </w:r>
      <w:r w:rsidR="003868CD">
        <w:rPr>
          <w:b/>
          <w:sz w:val="28"/>
          <w:szCs w:val="28"/>
        </w:rPr>
        <w:t xml:space="preserve"> - </w:t>
      </w:r>
      <w:proofErr w:type="spellStart"/>
      <w:r w:rsidRPr="00D74AE9">
        <w:rPr>
          <w:b/>
          <w:sz w:val="28"/>
          <w:szCs w:val="28"/>
        </w:rPr>
        <w:t>ое</w:t>
      </w:r>
      <w:proofErr w:type="spellEnd"/>
      <w:r w:rsidRPr="00D74AE9">
        <w:rPr>
          <w:b/>
          <w:sz w:val="28"/>
          <w:szCs w:val="28"/>
        </w:rPr>
        <w:t xml:space="preserve"> полугодие)</w:t>
      </w:r>
    </w:p>
    <w:p w:rsidR="0018623B" w:rsidRPr="00D74AE9" w:rsidRDefault="0018623B" w:rsidP="0018623B">
      <w:pPr>
        <w:contextualSpacing/>
        <w:jc w:val="center"/>
        <w:rPr>
          <w:b/>
          <w:sz w:val="28"/>
          <w:szCs w:val="28"/>
        </w:rPr>
      </w:pPr>
    </w:p>
    <w:p w:rsidR="0018623B" w:rsidRPr="00D74AE9" w:rsidRDefault="0018623B" w:rsidP="003868CD">
      <w:pPr>
        <w:numPr>
          <w:ilvl w:val="0"/>
          <w:numId w:val="37"/>
        </w:numPr>
        <w:suppressAutoHyphens/>
        <w:ind w:left="426" w:hanging="426"/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Форма проведения аттестации: зачет.</w:t>
      </w:r>
    </w:p>
    <w:p w:rsidR="0018623B" w:rsidRPr="00D74AE9" w:rsidRDefault="0018623B" w:rsidP="003868CD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Зачет проводи</w:t>
      </w:r>
      <w:r w:rsidR="003868CD">
        <w:rPr>
          <w:sz w:val="28"/>
          <w:szCs w:val="28"/>
        </w:rPr>
        <w:t>тся в виде лингвистической игры.</w:t>
      </w:r>
    </w:p>
    <w:p w:rsidR="0018623B" w:rsidRPr="00D74AE9" w:rsidRDefault="0018623B" w:rsidP="003868CD">
      <w:pPr>
        <w:numPr>
          <w:ilvl w:val="0"/>
          <w:numId w:val="37"/>
        </w:numPr>
        <w:suppressAutoHyphens/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Критерии и оценочная система: </w:t>
      </w:r>
    </w:p>
    <w:p w:rsidR="0018623B" w:rsidRPr="00D74AE9" w:rsidRDefault="0018623B" w:rsidP="003868CD">
      <w:pPr>
        <w:contextualSpacing/>
        <w:jc w:val="both"/>
        <w:rPr>
          <w:sz w:val="28"/>
          <w:szCs w:val="28"/>
        </w:rPr>
      </w:pPr>
      <w:proofErr w:type="gramStart"/>
      <w:r w:rsidRPr="00D74AE9">
        <w:rPr>
          <w:sz w:val="28"/>
          <w:szCs w:val="28"/>
        </w:rPr>
        <w:t>Проверяется: знание лексики по изученным темам (Здравствуй, английский!</w:t>
      </w:r>
      <w:proofErr w:type="gramEnd"/>
      <w:r w:rsidRPr="00D74AE9">
        <w:rPr>
          <w:sz w:val="28"/>
          <w:szCs w:val="28"/>
        </w:rPr>
        <w:t xml:space="preserve"> </w:t>
      </w:r>
      <w:proofErr w:type="gramStart"/>
      <w:r w:rsidRPr="00D74AE9">
        <w:rPr>
          <w:sz w:val="28"/>
          <w:szCs w:val="28"/>
        </w:rPr>
        <w:t>Удивительные животные; Мы любим цирк!), навыки говорения (умение отвечать на вопросы)</w:t>
      </w:r>
      <w:r w:rsidR="003868CD">
        <w:rPr>
          <w:sz w:val="28"/>
          <w:szCs w:val="28"/>
        </w:rPr>
        <w:t>.</w:t>
      </w:r>
      <w:proofErr w:type="gramEnd"/>
    </w:p>
    <w:p w:rsidR="0018623B" w:rsidRPr="00D74AE9" w:rsidRDefault="005D2196" w:rsidP="003868CD">
      <w:pPr>
        <w:autoSpaceDE w:val="0"/>
        <w:ind w:firstLine="851"/>
        <w:contextualSpacing/>
        <w:jc w:val="both"/>
        <w:rPr>
          <w:sz w:val="28"/>
          <w:szCs w:val="28"/>
        </w:rPr>
      </w:pPr>
      <w:proofErr w:type="gramStart"/>
      <w:r w:rsidRPr="00D74AE9">
        <w:rPr>
          <w:sz w:val="28"/>
          <w:szCs w:val="28"/>
        </w:rPr>
        <w:t>Высокий уровень</w:t>
      </w:r>
      <w:r w:rsidR="0018623B" w:rsidRPr="00D74AE9">
        <w:rPr>
          <w:sz w:val="28"/>
          <w:szCs w:val="28"/>
        </w:rPr>
        <w:t xml:space="preserve"> -  от 85% до 100%</w:t>
      </w:r>
      <w:r w:rsidR="0018623B" w:rsidRPr="00D74AE9">
        <w:rPr>
          <w:kern w:val="2"/>
          <w:sz w:val="28"/>
          <w:szCs w:val="28"/>
        </w:rPr>
        <w:t xml:space="preserve"> (ребенок усвоил практически весь объем знаний, предусмотренных программой;</w:t>
      </w:r>
      <w:r w:rsidR="0018623B" w:rsidRPr="00D74AE9">
        <w:rPr>
          <w:bCs/>
          <w:sz w:val="28"/>
          <w:szCs w:val="28"/>
        </w:rPr>
        <w:t xml:space="preserve"> словарный запас соответствует программным требованиям, называет все слова (словосочетания) по каждой теме, не испытывая при этом</w:t>
      </w:r>
      <w:r w:rsidR="003868CD">
        <w:rPr>
          <w:bCs/>
          <w:sz w:val="28"/>
          <w:szCs w:val="28"/>
        </w:rPr>
        <w:t xml:space="preserve"> затруднений; задания выполняет  </w:t>
      </w:r>
      <w:r w:rsidR="0018623B" w:rsidRPr="00D74AE9">
        <w:rPr>
          <w:bCs/>
          <w:sz w:val="28"/>
          <w:szCs w:val="28"/>
        </w:rPr>
        <w:t>самостоятельно; в диалоге дает четкие ответы, используя полные и краткие предложения; все звуки произносит четко и правильно, не испытывая при этом затруднений</w:t>
      </w:r>
      <w:r w:rsidR="0018623B" w:rsidRPr="00D74AE9">
        <w:rPr>
          <w:kern w:val="2"/>
          <w:sz w:val="28"/>
          <w:szCs w:val="28"/>
        </w:rPr>
        <w:t>)</w:t>
      </w:r>
      <w:r w:rsidR="003868CD">
        <w:rPr>
          <w:kern w:val="2"/>
          <w:sz w:val="28"/>
          <w:szCs w:val="28"/>
        </w:rPr>
        <w:t>.</w:t>
      </w:r>
      <w:proofErr w:type="gramEnd"/>
    </w:p>
    <w:p w:rsidR="0018623B" w:rsidRPr="00D74AE9" w:rsidRDefault="005D2196" w:rsidP="003868CD">
      <w:pPr>
        <w:autoSpaceDE w:val="0"/>
        <w:ind w:firstLine="851"/>
        <w:contextualSpacing/>
        <w:jc w:val="both"/>
        <w:rPr>
          <w:sz w:val="28"/>
          <w:szCs w:val="28"/>
        </w:rPr>
      </w:pPr>
      <w:proofErr w:type="gramStart"/>
      <w:r w:rsidRPr="00D74AE9">
        <w:rPr>
          <w:sz w:val="28"/>
          <w:szCs w:val="28"/>
        </w:rPr>
        <w:t xml:space="preserve">Средний уровень </w:t>
      </w:r>
      <w:r w:rsidR="0018623B" w:rsidRPr="00D74AE9">
        <w:rPr>
          <w:sz w:val="28"/>
          <w:szCs w:val="28"/>
        </w:rPr>
        <w:t>-  от 50% до 84%</w:t>
      </w:r>
      <w:r w:rsidR="0018623B" w:rsidRPr="00D74AE9">
        <w:rPr>
          <w:kern w:val="2"/>
          <w:sz w:val="28"/>
          <w:szCs w:val="28"/>
        </w:rPr>
        <w:t xml:space="preserve"> (ребенок усвоил более половины объема знаний, предусмотренных программой;</w:t>
      </w:r>
      <w:r w:rsidR="0018623B" w:rsidRPr="00D74AE9">
        <w:rPr>
          <w:bCs/>
          <w:sz w:val="28"/>
          <w:szCs w:val="28"/>
        </w:rPr>
        <w:t xml:space="preserve"> называет более 50% слов (словосочетаний) по каждой теме, испытывает при этом затруднения; задания выполняет самостоятельно или с помощью педагога; в диалоге ответы нечеткие, но не нарушающие смысла, содержащие ошибки; не все звуки произносит четко и правильно, испытывая при этом затруднения.</w:t>
      </w:r>
      <w:r w:rsidR="0018623B" w:rsidRPr="00D74AE9">
        <w:rPr>
          <w:kern w:val="2"/>
          <w:sz w:val="28"/>
          <w:szCs w:val="28"/>
        </w:rPr>
        <w:t>)</w:t>
      </w:r>
      <w:proofErr w:type="gramEnd"/>
    </w:p>
    <w:p w:rsidR="0018623B" w:rsidRPr="00D74AE9" w:rsidRDefault="0018623B" w:rsidP="003868CD">
      <w:pPr>
        <w:ind w:firstLine="851"/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Низкий уровень   - 49% и менее</w:t>
      </w:r>
      <w:r w:rsidRPr="00D74AE9">
        <w:rPr>
          <w:kern w:val="2"/>
          <w:sz w:val="28"/>
          <w:szCs w:val="28"/>
        </w:rPr>
        <w:t xml:space="preserve"> (ребенок усвоил менее половины объема знаний, предусмотренных программой;</w:t>
      </w:r>
      <w:r w:rsidRPr="00D74AE9">
        <w:rPr>
          <w:bCs/>
          <w:sz w:val="28"/>
          <w:szCs w:val="28"/>
        </w:rPr>
        <w:t xml:space="preserve"> называет менее половины слов (словосочетаний) по каждой теме, испытывает при этом серьезные затруднения; </w:t>
      </w:r>
      <w:r w:rsidRPr="00D74AE9">
        <w:rPr>
          <w:sz w:val="28"/>
          <w:szCs w:val="28"/>
        </w:rPr>
        <w:t>часто ошибается, выполняет задания с подсказкой детей и педагога</w:t>
      </w:r>
      <w:r w:rsidRPr="00D74AE9">
        <w:rPr>
          <w:bCs/>
          <w:sz w:val="28"/>
          <w:szCs w:val="28"/>
        </w:rPr>
        <w:t>.</w:t>
      </w:r>
      <w:r w:rsidRPr="00D74AE9">
        <w:rPr>
          <w:kern w:val="2"/>
          <w:sz w:val="28"/>
          <w:szCs w:val="28"/>
        </w:rPr>
        <w:t>)</w:t>
      </w:r>
    </w:p>
    <w:p w:rsidR="0018623B" w:rsidRPr="003868CD" w:rsidRDefault="0018623B" w:rsidP="0018623B">
      <w:pPr>
        <w:contextualSpacing/>
        <w:rPr>
          <w:sz w:val="28"/>
          <w:szCs w:val="28"/>
        </w:rPr>
      </w:pPr>
      <w:r w:rsidRPr="00D74AE9">
        <w:rPr>
          <w:sz w:val="28"/>
          <w:szCs w:val="28"/>
        </w:rPr>
        <w:t>3.Содержание: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sz w:val="28"/>
          <w:szCs w:val="28"/>
          <w:u w:val="single"/>
        </w:rPr>
        <w:t>Задание 1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sz w:val="28"/>
          <w:szCs w:val="28"/>
        </w:rPr>
        <w:t xml:space="preserve">Написать буквы английского алфавита под диктовку (буквы диктуются не в алфавитном порядке). 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sz w:val="28"/>
          <w:szCs w:val="28"/>
        </w:rPr>
        <w:t>Написать названия букв.</w:t>
      </w:r>
    </w:p>
    <w:p w:rsidR="0018623B" w:rsidRPr="003868CD" w:rsidRDefault="0018623B" w:rsidP="0018623B">
      <w:pPr>
        <w:contextualSpacing/>
        <w:rPr>
          <w:sz w:val="28"/>
          <w:szCs w:val="28"/>
        </w:rPr>
      </w:pPr>
      <w:r w:rsidRPr="003868CD">
        <w:rPr>
          <w:sz w:val="28"/>
          <w:szCs w:val="28"/>
          <w:u w:val="single"/>
        </w:rPr>
        <w:lastRenderedPageBreak/>
        <w:t>Задание 2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sz w:val="28"/>
          <w:szCs w:val="28"/>
        </w:rPr>
        <w:t xml:space="preserve">Прослушать название цифры (от 1 до 10) по-английски и записать в таблицу Ячейки таблицы заполняются по порядку слева направо. Если ребенок не знает ответ, в соответствующую ячейку ставится прочерк. </w:t>
      </w:r>
    </w:p>
    <w:p w:rsidR="0018623B" w:rsidRPr="003868CD" w:rsidRDefault="0018623B" w:rsidP="0018623B">
      <w:pPr>
        <w:contextualSpacing/>
        <w:rPr>
          <w:sz w:val="28"/>
          <w:szCs w:val="28"/>
          <w:u w:val="single"/>
        </w:rPr>
      </w:pPr>
      <w:r w:rsidRPr="003868CD">
        <w:rPr>
          <w:sz w:val="28"/>
          <w:szCs w:val="28"/>
          <w:u w:val="single"/>
        </w:rPr>
        <w:t>Задание 3</w:t>
      </w:r>
    </w:p>
    <w:p w:rsidR="0018623B" w:rsidRPr="003868CD" w:rsidRDefault="0018623B" w:rsidP="003868CD">
      <w:pPr>
        <w:contextualSpacing/>
        <w:jc w:val="both"/>
        <w:rPr>
          <w:rStyle w:val="ae"/>
          <w:i w:val="0"/>
          <w:sz w:val="28"/>
          <w:szCs w:val="28"/>
        </w:rPr>
      </w:pPr>
      <w:r w:rsidRPr="003868CD">
        <w:rPr>
          <w:rStyle w:val="ae"/>
          <w:i w:val="0"/>
          <w:sz w:val="28"/>
          <w:szCs w:val="28"/>
        </w:rPr>
        <w:t>«Найди черного кота в комнате»</w:t>
      </w:r>
      <w:r w:rsidR="003868CD" w:rsidRPr="003868CD">
        <w:rPr>
          <w:rStyle w:val="ae"/>
          <w:i w:val="0"/>
          <w:sz w:val="28"/>
          <w:szCs w:val="28"/>
        </w:rPr>
        <w:t>.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rStyle w:val="ae"/>
          <w:i w:val="0"/>
          <w:sz w:val="28"/>
          <w:szCs w:val="28"/>
        </w:rPr>
        <w:t>Ученикам выдаются карточки с изображением комнат и цветные карандаши. В комнатах присутствуют несколько котов. Учитель говорит детям, где какие коты находятся.  Дети раскрашивают животных в указанные цвета</w:t>
      </w:r>
      <w:r w:rsidR="003868CD" w:rsidRPr="003868CD">
        <w:rPr>
          <w:rStyle w:val="ae"/>
          <w:i w:val="0"/>
          <w:sz w:val="28"/>
          <w:szCs w:val="28"/>
        </w:rPr>
        <w:t>.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  <w:u w:val="single"/>
        </w:rPr>
      </w:pPr>
      <w:r w:rsidRPr="003868CD">
        <w:rPr>
          <w:sz w:val="28"/>
          <w:szCs w:val="28"/>
          <w:u w:val="single"/>
        </w:rPr>
        <w:t>Задание 4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sz w:val="28"/>
          <w:szCs w:val="28"/>
        </w:rPr>
        <w:t xml:space="preserve"> «Что ты умеешь делать?»</w:t>
      </w:r>
      <w:r w:rsidR="003868CD" w:rsidRPr="003868CD">
        <w:rPr>
          <w:sz w:val="28"/>
          <w:szCs w:val="28"/>
        </w:rPr>
        <w:t>.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sz w:val="28"/>
          <w:szCs w:val="28"/>
        </w:rPr>
        <w:t>Ведущий считает до пяти: «</w:t>
      </w:r>
      <w:proofErr w:type="spellStart"/>
      <w:r w:rsidRPr="003868CD">
        <w:rPr>
          <w:sz w:val="28"/>
          <w:szCs w:val="28"/>
        </w:rPr>
        <w:t>One</w:t>
      </w:r>
      <w:proofErr w:type="spellEnd"/>
      <w:r w:rsidRPr="003868CD">
        <w:rPr>
          <w:sz w:val="28"/>
          <w:szCs w:val="28"/>
        </w:rPr>
        <w:t xml:space="preserve">, </w:t>
      </w:r>
      <w:proofErr w:type="spellStart"/>
      <w:r w:rsidRPr="003868CD">
        <w:rPr>
          <w:sz w:val="28"/>
          <w:szCs w:val="28"/>
        </w:rPr>
        <w:t>two</w:t>
      </w:r>
      <w:proofErr w:type="spellEnd"/>
      <w:r w:rsidRPr="003868CD">
        <w:rPr>
          <w:sz w:val="28"/>
          <w:szCs w:val="28"/>
        </w:rPr>
        <w:t xml:space="preserve">, </w:t>
      </w:r>
      <w:proofErr w:type="spellStart"/>
      <w:r w:rsidRPr="003868CD">
        <w:rPr>
          <w:sz w:val="28"/>
          <w:szCs w:val="28"/>
        </w:rPr>
        <w:t>three</w:t>
      </w:r>
      <w:proofErr w:type="spellEnd"/>
      <w:r w:rsidRPr="003868CD">
        <w:rPr>
          <w:sz w:val="28"/>
          <w:szCs w:val="28"/>
        </w:rPr>
        <w:t xml:space="preserve">, </w:t>
      </w:r>
      <w:proofErr w:type="spellStart"/>
      <w:r w:rsidRPr="003868CD">
        <w:rPr>
          <w:sz w:val="28"/>
          <w:szCs w:val="28"/>
        </w:rPr>
        <w:t>four</w:t>
      </w:r>
      <w:proofErr w:type="spellEnd"/>
      <w:r w:rsidRPr="003868CD">
        <w:rPr>
          <w:sz w:val="28"/>
          <w:szCs w:val="28"/>
        </w:rPr>
        <w:t xml:space="preserve">, </w:t>
      </w:r>
      <w:proofErr w:type="spellStart"/>
      <w:r w:rsidRPr="003868CD">
        <w:rPr>
          <w:sz w:val="28"/>
          <w:szCs w:val="28"/>
        </w:rPr>
        <w:t>five</w:t>
      </w:r>
      <w:proofErr w:type="spellEnd"/>
      <w:r w:rsidRPr="003868CD">
        <w:rPr>
          <w:sz w:val="28"/>
          <w:szCs w:val="28"/>
        </w:rPr>
        <w:t>!» Затем говорит: «</w:t>
      </w:r>
      <w:proofErr w:type="spellStart"/>
      <w:r w:rsidRPr="003868CD">
        <w:rPr>
          <w:sz w:val="28"/>
          <w:szCs w:val="28"/>
        </w:rPr>
        <w:t>Stop</w:t>
      </w:r>
      <w:proofErr w:type="spellEnd"/>
      <w:r w:rsidRPr="003868CD">
        <w:rPr>
          <w:sz w:val="28"/>
          <w:szCs w:val="28"/>
        </w:rPr>
        <w:t>!» Во время счета дети выполняют произвольные движения, а на «</w:t>
      </w:r>
      <w:proofErr w:type="spellStart"/>
      <w:r w:rsidRPr="003868CD">
        <w:rPr>
          <w:sz w:val="28"/>
          <w:szCs w:val="28"/>
        </w:rPr>
        <w:t>Stop</w:t>
      </w:r>
      <w:proofErr w:type="spellEnd"/>
      <w:r w:rsidRPr="003868CD">
        <w:rPr>
          <w:sz w:val="28"/>
          <w:szCs w:val="28"/>
        </w:rPr>
        <w:t>!» замирают. После этого ведущий «оживляет» игроков. Он поочередно подходит</w:t>
      </w:r>
      <w:r w:rsidR="005D2196" w:rsidRPr="003868CD">
        <w:rPr>
          <w:sz w:val="28"/>
          <w:szCs w:val="28"/>
        </w:rPr>
        <w:t xml:space="preserve"> к каждому ребенку и спрашивает</w:t>
      </w:r>
      <w:r w:rsidRPr="003868CD">
        <w:rPr>
          <w:sz w:val="28"/>
          <w:szCs w:val="28"/>
        </w:rPr>
        <w:t>: «</w:t>
      </w:r>
      <w:proofErr w:type="spellStart"/>
      <w:r w:rsidRPr="003868CD">
        <w:rPr>
          <w:sz w:val="28"/>
          <w:szCs w:val="28"/>
        </w:rPr>
        <w:t>Who</w:t>
      </w:r>
      <w:proofErr w:type="spellEnd"/>
      <w:r w:rsidRPr="003868CD">
        <w:rPr>
          <w:sz w:val="28"/>
          <w:szCs w:val="28"/>
        </w:rPr>
        <w:t xml:space="preserve"> </w:t>
      </w:r>
      <w:proofErr w:type="spellStart"/>
      <w:r w:rsidRPr="003868CD">
        <w:rPr>
          <w:sz w:val="28"/>
          <w:szCs w:val="28"/>
        </w:rPr>
        <w:t>are</w:t>
      </w:r>
      <w:proofErr w:type="spellEnd"/>
      <w:r w:rsidRPr="003868CD">
        <w:rPr>
          <w:sz w:val="28"/>
          <w:szCs w:val="28"/>
        </w:rPr>
        <w:t xml:space="preserve"> </w:t>
      </w:r>
      <w:proofErr w:type="spellStart"/>
      <w:r w:rsidRPr="003868CD">
        <w:rPr>
          <w:sz w:val="28"/>
          <w:szCs w:val="28"/>
        </w:rPr>
        <w:t>you</w:t>
      </w:r>
      <w:proofErr w:type="spellEnd"/>
      <w:r w:rsidRPr="003868CD">
        <w:rPr>
          <w:sz w:val="28"/>
          <w:szCs w:val="28"/>
        </w:rPr>
        <w:t xml:space="preserve">? </w:t>
      </w:r>
      <w:r w:rsidR="005D2196" w:rsidRPr="003868CD">
        <w:rPr>
          <w:sz w:val="28"/>
          <w:szCs w:val="28"/>
          <w:lang w:val="en-US"/>
        </w:rPr>
        <w:t xml:space="preserve">What can you </w:t>
      </w:r>
      <w:r w:rsidRPr="003868CD">
        <w:rPr>
          <w:sz w:val="28"/>
          <w:szCs w:val="28"/>
          <w:lang w:val="en-US"/>
        </w:rPr>
        <w:t>do</w:t>
      </w:r>
      <w:proofErr w:type="gramStart"/>
      <w:r w:rsidRPr="003868CD">
        <w:rPr>
          <w:sz w:val="28"/>
          <w:szCs w:val="28"/>
          <w:lang w:val="en-US"/>
        </w:rPr>
        <w:t>?»</w:t>
      </w:r>
      <w:proofErr w:type="gramEnd"/>
      <w:r w:rsidRPr="003868CD">
        <w:rPr>
          <w:sz w:val="28"/>
          <w:szCs w:val="28"/>
          <w:lang w:val="en-US"/>
        </w:rPr>
        <w:t xml:space="preserve">. </w:t>
      </w:r>
      <w:r w:rsidRPr="003868CD">
        <w:rPr>
          <w:sz w:val="28"/>
          <w:szCs w:val="28"/>
        </w:rPr>
        <w:t>Ребенок</w:t>
      </w:r>
      <w:r w:rsidRPr="003868CD">
        <w:rPr>
          <w:sz w:val="28"/>
          <w:szCs w:val="28"/>
          <w:lang w:val="en-US"/>
        </w:rPr>
        <w:t xml:space="preserve"> «</w:t>
      </w:r>
      <w:r w:rsidRPr="003868CD">
        <w:rPr>
          <w:sz w:val="28"/>
          <w:szCs w:val="28"/>
        </w:rPr>
        <w:t>отмирает</w:t>
      </w:r>
      <w:r w:rsidRPr="003868CD">
        <w:rPr>
          <w:sz w:val="28"/>
          <w:szCs w:val="28"/>
          <w:lang w:val="en-US"/>
        </w:rPr>
        <w:t xml:space="preserve">», </w:t>
      </w:r>
      <w:r w:rsidRPr="003868CD">
        <w:rPr>
          <w:sz w:val="28"/>
          <w:szCs w:val="28"/>
        </w:rPr>
        <w:t>отвечая</w:t>
      </w:r>
      <w:r w:rsidRPr="003868CD">
        <w:rPr>
          <w:sz w:val="28"/>
          <w:szCs w:val="28"/>
          <w:lang w:val="en-US"/>
        </w:rPr>
        <w:t xml:space="preserve">: «I am a dog. </w:t>
      </w:r>
      <w:r w:rsidRPr="003868CD">
        <w:rPr>
          <w:sz w:val="28"/>
          <w:szCs w:val="28"/>
        </w:rPr>
        <w:t xml:space="preserve">I </w:t>
      </w:r>
      <w:proofErr w:type="spellStart"/>
      <w:r w:rsidRPr="003868CD">
        <w:rPr>
          <w:sz w:val="28"/>
          <w:szCs w:val="28"/>
        </w:rPr>
        <w:t>can</w:t>
      </w:r>
      <w:proofErr w:type="spellEnd"/>
      <w:r w:rsidRPr="003868CD">
        <w:rPr>
          <w:sz w:val="28"/>
          <w:szCs w:val="28"/>
        </w:rPr>
        <w:t xml:space="preserve"> </w:t>
      </w:r>
      <w:proofErr w:type="spellStart"/>
      <w:r w:rsidRPr="003868CD">
        <w:rPr>
          <w:sz w:val="28"/>
          <w:szCs w:val="28"/>
        </w:rPr>
        <w:t>run</w:t>
      </w:r>
      <w:proofErr w:type="spellEnd"/>
      <w:r w:rsidRPr="003868CD">
        <w:rPr>
          <w:sz w:val="28"/>
          <w:szCs w:val="28"/>
        </w:rPr>
        <w:t>» - изображает нужное действие.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  <w:u w:val="single"/>
        </w:rPr>
      </w:pPr>
      <w:r w:rsidRPr="003868CD">
        <w:rPr>
          <w:sz w:val="28"/>
          <w:szCs w:val="28"/>
          <w:u w:val="single"/>
        </w:rPr>
        <w:t>Задание 5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sz w:val="28"/>
          <w:szCs w:val="28"/>
        </w:rPr>
        <w:t>«Что исчезло? Что появилось?»</w:t>
      </w:r>
      <w:r w:rsidR="003868CD" w:rsidRPr="003868CD">
        <w:rPr>
          <w:sz w:val="28"/>
          <w:szCs w:val="28"/>
        </w:rPr>
        <w:t>.</w:t>
      </w:r>
    </w:p>
    <w:p w:rsidR="0018623B" w:rsidRPr="003868CD" w:rsidRDefault="0018623B" w:rsidP="003868CD">
      <w:pPr>
        <w:contextualSpacing/>
        <w:jc w:val="both"/>
        <w:rPr>
          <w:sz w:val="28"/>
          <w:szCs w:val="28"/>
        </w:rPr>
      </w:pPr>
      <w:r w:rsidRPr="003868CD">
        <w:rPr>
          <w:sz w:val="28"/>
          <w:szCs w:val="28"/>
        </w:rPr>
        <w:t>Используются предметные картинки по изученным темам. Несколько штук раскладываются на столе. Дети называют по-английски предметы, изображенные на картинках. Затем отворачиваются от стола. Педагог меняет картинки местами, одну убирает и вместо неё добавляет другую. Дети должны угадать и назвать по-английски, что исчезло со стола, а что появилось.</w:t>
      </w:r>
    </w:p>
    <w:p w:rsidR="0018623B" w:rsidRPr="00D74AE9" w:rsidRDefault="0018623B" w:rsidP="0018623B">
      <w:pPr>
        <w:contextualSpacing/>
        <w:rPr>
          <w:sz w:val="28"/>
          <w:szCs w:val="28"/>
        </w:rPr>
      </w:pPr>
    </w:p>
    <w:p w:rsidR="0018623B" w:rsidRPr="00D74AE9" w:rsidRDefault="0018623B" w:rsidP="0018623B">
      <w:pPr>
        <w:contextualSpacing/>
        <w:jc w:val="center"/>
        <w:rPr>
          <w:b/>
          <w:sz w:val="28"/>
          <w:szCs w:val="28"/>
        </w:rPr>
      </w:pPr>
      <w:r w:rsidRPr="00D74AE9">
        <w:rPr>
          <w:b/>
          <w:sz w:val="28"/>
          <w:szCs w:val="28"/>
        </w:rPr>
        <w:t>Промежуточная аттестация № 2 (2</w:t>
      </w:r>
      <w:r w:rsidR="003868CD">
        <w:rPr>
          <w:b/>
          <w:sz w:val="28"/>
          <w:szCs w:val="28"/>
        </w:rPr>
        <w:t xml:space="preserve"> - </w:t>
      </w:r>
      <w:proofErr w:type="spellStart"/>
      <w:r w:rsidRPr="00D74AE9">
        <w:rPr>
          <w:b/>
          <w:sz w:val="28"/>
          <w:szCs w:val="28"/>
        </w:rPr>
        <w:t>ое</w:t>
      </w:r>
      <w:proofErr w:type="spellEnd"/>
      <w:r w:rsidRPr="00D74AE9">
        <w:rPr>
          <w:b/>
          <w:sz w:val="28"/>
          <w:szCs w:val="28"/>
        </w:rPr>
        <w:t xml:space="preserve"> полугодие)</w:t>
      </w:r>
    </w:p>
    <w:p w:rsidR="0018623B" w:rsidRPr="00D74AE9" w:rsidRDefault="0018623B" w:rsidP="0018623B">
      <w:pPr>
        <w:contextualSpacing/>
        <w:jc w:val="center"/>
        <w:rPr>
          <w:b/>
          <w:sz w:val="28"/>
          <w:szCs w:val="28"/>
        </w:rPr>
      </w:pPr>
    </w:p>
    <w:p w:rsidR="0018623B" w:rsidRPr="00D74AE9" w:rsidRDefault="0018623B" w:rsidP="003868CD">
      <w:pPr>
        <w:numPr>
          <w:ilvl w:val="0"/>
          <w:numId w:val="38"/>
        </w:numPr>
        <w:suppressAutoHyphens/>
        <w:ind w:left="426" w:hanging="426"/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Форма проведения аттестации: зачет.</w:t>
      </w:r>
    </w:p>
    <w:p w:rsidR="0018623B" w:rsidRPr="00D74AE9" w:rsidRDefault="0018623B" w:rsidP="003868CD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 xml:space="preserve">Зачет проводится в виде лингвистической игры. </w:t>
      </w:r>
    </w:p>
    <w:p w:rsidR="0018623B" w:rsidRPr="00D74AE9" w:rsidRDefault="0018623B" w:rsidP="003868CD">
      <w:pPr>
        <w:numPr>
          <w:ilvl w:val="0"/>
          <w:numId w:val="38"/>
        </w:numPr>
        <w:suppressAutoHyphens/>
        <w:ind w:left="426" w:hanging="426"/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Критерии и оценочная система:</w:t>
      </w:r>
    </w:p>
    <w:p w:rsidR="0018623B" w:rsidRPr="00D74AE9" w:rsidRDefault="0018623B" w:rsidP="003868CD">
      <w:pPr>
        <w:contextualSpacing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Проверяется: знание лексики по изученным темам (Семья и друзья; Учиться – это весело!), знаков фонетической транскрипции (звуки), умение составлять диалог, предложения.</w:t>
      </w:r>
    </w:p>
    <w:p w:rsidR="0018623B" w:rsidRPr="00D74AE9" w:rsidRDefault="0018623B" w:rsidP="003868CD">
      <w:pPr>
        <w:autoSpaceDE w:val="0"/>
        <w:ind w:firstLine="851"/>
        <w:contextualSpacing/>
        <w:jc w:val="both"/>
        <w:rPr>
          <w:sz w:val="28"/>
          <w:szCs w:val="28"/>
        </w:rPr>
      </w:pPr>
      <w:proofErr w:type="gramStart"/>
      <w:r w:rsidRPr="00D74AE9">
        <w:rPr>
          <w:sz w:val="28"/>
          <w:szCs w:val="28"/>
        </w:rPr>
        <w:t>Высокий уровень -  от 85% до 100%</w:t>
      </w:r>
      <w:r w:rsidRPr="00D74AE9">
        <w:rPr>
          <w:kern w:val="2"/>
          <w:sz w:val="28"/>
          <w:szCs w:val="28"/>
        </w:rPr>
        <w:t xml:space="preserve"> (ребенок усвоил практически весь объем знаний, предусмотренных программой; </w:t>
      </w:r>
      <w:r w:rsidRPr="00D74AE9">
        <w:rPr>
          <w:bCs/>
          <w:sz w:val="28"/>
          <w:szCs w:val="28"/>
        </w:rPr>
        <w:t>называет все слова (словосочетания) по каждой теме, не испытывая при этом затруднений; задания выполняет самостоятельно; в диалоге дает четкие ответы, правильно составляет высказывания (предложения); умеет находить ошибки в предложениях; все звуки произносит четко и правильно, не испытывая при этом затруднений</w:t>
      </w:r>
      <w:r w:rsidR="007B5D64">
        <w:rPr>
          <w:bCs/>
          <w:sz w:val="28"/>
          <w:szCs w:val="28"/>
        </w:rPr>
        <w:t>).</w:t>
      </w:r>
      <w:proofErr w:type="gramEnd"/>
    </w:p>
    <w:p w:rsidR="0018623B" w:rsidRPr="00D74AE9" w:rsidRDefault="0018623B" w:rsidP="003868CD">
      <w:pPr>
        <w:autoSpaceDE w:val="0"/>
        <w:ind w:firstLine="851"/>
        <w:contextualSpacing/>
        <w:jc w:val="both"/>
        <w:rPr>
          <w:sz w:val="28"/>
          <w:szCs w:val="28"/>
        </w:rPr>
      </w:pPr>
      <w:proofErr w:type="gramStart"/>
      <w:r w:rsidRPr="00D74AE9">
        <w:rPr>
          <w:sz w:val="28"/>
          <w:szCs w:val="28"/>
        </w:rPr>
        <w:t>Средний уровень -  от 50% до 84%</w:t>
      </w:r>
      <w:r w:rsidRPr="00D74AE9">
        <w:rPr>
          <w:kern w:val="2"/>
          <w:sz w:val="28"/>
          <w:szCs w:val="28"/>
        </w:rPr>
        <w:t xml:space="preserve"> (ребенок усвоил более половины объема знаний, предусмотренных программой;</w:t>
      </w:r>
      <w:r w:rsidRPr="00D74AE9">
        <w:rPr>
          <w:bCs/>
          <w:sz w:val="28"/>
          <w:szCs w:val="28"/>
        </w:rPr>
        <w:t xml:space="preserve"> называет более 50% слов (словосочетаний) по каждой теме, испытывает при этом затруднения; </w:t>
      </w:r>
      <w:r w:rsidRPr="00D74AE9">
        <w:rPr>
          <w:bCs/>
          <w:sz w:val="28"/>
          <w:szCs w:val="28"/>
        </w:rPr>
        <w:lastRenderedPageBreak/>
        <w:t>задания выполняет самостоятельно или с помощью педагога; в диалоге ответы нечеткие, но не нарушающие смысла; испытывает трудности при составлении диалога, высказывания, не все звуки произносит четко и правильно</w:t>
      </w:r>
      <w:r w:rsidRPr="00D74AE9">
        <w:rPr>
          <w:kern w:val="2"/>
          <w:sz w:val="28"/>
          <w:szCs w:val="28"/>
        </w:rPr>
        <w:t>)</w:t>
      </w:r>
      <w:r w:rsidR="007B5D64">
        <w:rPr>
          <w:kern w:val="2"/>
          <w:sz w:val="28"/>
          <w:szCs w:val="28"/>
        </w:rPr>
        <w:t>.</w:t>
      </w:r>
      <w:proofErr w:type="gramEnd"/>
    </w:p>
    <w:p w:rsidR="0018623B" w:rsidRPr="00D74AE9" w:rsidRDefault="0018623B" w:rsidP="007B5D64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D74AE9">
        <w:rPr>
          <w:sz w:val="28"/>
          <w:szCs w:val="28"/>
        </w:rPr>
        <w:t>Низкий уровень   - 49% и менее</w:t>
      </w:r>
      <w:r w:rsidRPr="00D74AE9">
        <w:rPr>
          <w:kern w:val="2"/>
          <w:sz w:val="28"/>
          <w:szCs w:val="28"/>
        </w:rPr>
        <w:t xml:space="preserve"> (ребенок усвоил менее половины объема знаний, предусмотренных программой;</w:t>
      </w:r>
      <w:r w:rsidRPr="00D74AE9">
        <w:rPr>
          <w:bCs/>
          <w:sz w:val="28"/>
          <w:szCs w:val="28"/>
        </w:rPr>
        <w:t xml:space="preserve"> называет менее половины слов (словосочетаний) по каждой теме, испытывает при этом серьезные затруднения; </w:t>
      </w:r>
      <w:r w:rsidRPr="00D74AE9">
        <w:rPr>
          <w:sz w:val="28"/>
          <w:szCs w:val="28"/>
        </w:rPr>
        <w:t>часто ошибается, выполняет задания с подсказкой детей и педагога;</w:t>
      </w:r>
      <w:r w:rsidRPr="00D74AE9">
        <w:rPr>
          <w:bCs/>
          <w:sz w:val="28"/>
          <w:szCs w:val="28"/>
        </w:rPr>
        <w:t xml:space="preserve"> ответы неправильные, нарушающие смысл и с ошибками, или ребенок не дает ответа; не может самостоятельно составить диалог, высказывание;</w:t>
      </w:r>
      <w:proofErr w:type="gramEnd"/>
      <w:r w:rsidRPr="00D74AE9">
        <w:rPr>
          <w:bCs/>
          <w:sz w:val="28"/>
          <w:szCs w:val="28"/>
        </w:rPr>
        <w:t xml:space="preserve"> многие звуки произносит неправильно</w:t>
      </w:r>
      <w:r w:rsidR="007B5D64">
        <w:rPr>
          <w:bCs/>
          <w:sz w:val="28"/>
          <w:szCs w:val="28"/>
        </w:rPr>
        <w:t>).</w:t>
      </w:r>
    </w:p>
    <w:p w:rsidR="0018623B" w:rsidRPr="00D74AE9" w:rsidRDefault="0018623B" w:rsidP="0018623B">
      <w:pPr>
        <w:contextualSpacing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>3.</w:t>
      </w:r>
      <w:r w:rsidRPr="00D74AE9">
        <w:rPr>
          <w:sz w:val="28"/>
          <w:szCs w:val="28"/>
        </w:rPr>
        <w:t>Содержание</w:t>
      </w:r>
      <w:r w:rsidRPr="00D74AE9">
        <w:rPr>
          <w:sz w:val="28"/>
          <w:szCs w:val="28"/>
          <w:lang w:val="en-US"/>
        </w:rPr>
        <w:t>:</w:t>
      </w:r>
    </w:p>
    <w:p w:rsidR="0018623B" w:rsidRPr="00D74AE9" w:rsidRDefault="0018623B" w:rsidP="0018623B">
      <w:pPr>
        <w:contextualSpacing/>
        <w:rPr>
          <w:sz w:val="28"/>
          <w:szCs w:val="28"/>
          <w:lang w:val="en-US"/>
        </w:rPr>
      </w:pPr>
      <w:r w:rsidRPr="00D74AE9">
        <w:rPr>
          <w:i/>
          <w:sz w:val="28"/>
          <w:szCs w:val="28"/>
          <w:u w:val="single"/>
        </w:rPr>
        <w:t>Задание</w:t>
      </w:r>
      <w:r w:rsidRPr="00D74AE9">
        <w:rPr>
          <w:i/>
          <w:sz w:val="28"/>
          <w:szCs w:val="28"/>
          <w:u w:val="single"/>
          <w:lang w:val="en-US"/>
        </w:rPr>
        <w:t xml:space="preserve"> 1</w:t>
      </w:r>
    </w:p>
    <w:p w:rsidR="0018623B" w:rsidRPr="00D74AE9" w:rsidRDefault="0018623B" w:rsidP="0018623B">
      <w:pPr>
        <w:ind w:left="720"/>
        <w:jc w:val="center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>You have to match these words with the transcriptions.</w:t>
      </w:r>
    </w:p>
    <w:p w:rsidR="0018623B" w:rsidRPr="00D74AE9" w:rsidRDefault="0018623B" w:rsidP="0018623B">
      <w:pPr>
        <w:ind w:left="720"/>
        <w:jc w:val="both"/>
        <w:rPr>
          <w:sz w:val="28"/>
          <w:szCs w:val="28"/>
          <w:lang w:val="en-US"/>
        </w:rPr>
      </w:pPr>
      <w:r w:rsidRPr="00D74AE9">
        <w:rPr>
          <w:sz w:val="28"/>
          <w:szCs w:val="28"/>
          <w:lang w:val="en-US"/>
        </w:rPr>
        <w:t xml:space="preserve"> </w:t>
      </w:r>
    </w:p>
    <w:p w:rsidR="0018623B" w:rsidRDefault="0018623B" w:rsidP="0018623B">
      <w:pPr>
        <w:jc w:val="both"/>
        <w:rPr>
          <w:sz w:val="28"/>
          <w:szCs w:val="28"/>
        </w:rPr>
      </w:pPr>
      <w:r w:rsidRPr="00D74AE9">
        <w:rPr>
          <w:sz w:val="28"/>
          <w:szCs w:val="28"/>
        </w:rPr>
        <w:t>Выдаются листы со словами, карточки с транскрипцией, бланк ответов. Дети должны подобрать транскрипцию к словам.</w:t>
      </w:r>
    </w:p>
    <w:p w:rsidR="007B5D64" w:rsidRPr="00D74AE9" w:rsidRDefault="007B5D64" w:rsidP="0018623B">
      <w:pPr>
        <w:jc w:val="both"/>
        <w:rPr>
          <w:sz w:val="28"/>
          <w:szCs w:val="28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870"/>
        <w:gridCol w:w="1970"/>
        <w:gridCol w:w="934"/>
        <w:gridCol w:w="1047"/>
        <w:gridCol w:w="2673"/>
      </w:tblGrid>
      <w:tr w:rsidR="0018623B" w:rsidRPr="00D74AE9" w:rsidTr="007B5D64">
        <w:tc>
          <w:tcPr>
            <w:tcW w:w="728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bee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thin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</w:tr>
      <w:tr w:rsidR="0018623B" w:rsidRPr="00D74AE9" w:rsidTr="007B5D64">
        <w:tc>
          <w:tcPr>
            <w:tcW w:w="728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</w:tr>
      <w:tr w:rsidR="0018623B" w:rsidRPr="00D74AE9" w:rsidTr="007B5D64">
        <w:tc>
          <w:tcPr>
            <w:tcW w:w="728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boy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11</w:t>
            </w:r>
          </w:p>
        </w:tc>
        <w:tc>
          <w:tcPr>
            <w:tcW w:w="1047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play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</w:tr>
      <w:tr w:rsidR="0018623B" w:rsidRPr="00D74AE9" w:rsidTr="007B5D64">
        <w:tc>
          <w:tcPr>
            <w:tcW w:w="728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late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12</w:t>
            </w:r>
          </w:p>
        </w:tc>
        <w:tc>
          <w:tcPr>
            <w:tcW w:w="1047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red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</w:tr>
      <w:tr w:rsidR="0018623B" w:rsidRPr="00D74AE9" w:rsidTr="007B5D64">
        <w:tc>
          <w:tcPr>
            <w:tcW w:w="728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fly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13</w:t>
            </w:r>
          </w:p>
        </w:tc>
        <w:tc>
          <w:tcPr>
            <w:tcW w:w="1047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pencil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</w:tr>
      <w:tr w:rsidR="0018623B" w:rsidRPr="00D74AE9" w:rsidTr="007B5D64">
        <w:tc>
          <w:tcPr>
            <w:tcW w:w="728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6</w:t>
            </w:r>
          </w:p>
        </w:tc>
        <w:tc>
          <w:tcPr>
            <w:tcW w:w="8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clock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kite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</w:tr>
      <w:tr w:rsidR="0018623B" w:rsidRPr="00D74AE9" w:rsidTr="007B5D64">
        <w:tc>
          <w:tcPr>
            <w:tcW w:w="728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go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15</w:t>
            </w:r>
          </w:p>
        </w:tc>
        <w:tc>
          <w:tcPr>
            <w:tcW w:w="1047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pupil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</w:tr>
      <w:tr w:rsidR="0018623B" w:rsidRPr="00D74AE9" w:rsidTr="007B5D64">
        <w:tc>
          <w:tcPr>
            <w:tcW w:w="728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funny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16</w:t>
            </w:r>
          </w:p>
        </w:tc>
        <w:tc>
          <w:tcPr>
            <w:tcW w:w="1047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D74AE9">
              <w:rPr>
                <w:sz w:val="28"/>
                <w:szCs w:val="28"/>
              </w:rPr>
              <w:t>dad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18623B" w:rsidRPr="00D74AE9" w:rsidRDefault="0018623B" w:rsidP="0018623B">
            <w:pPr>
              <w:contextualSpacing/>
              <w:rPr>
                <w:sz w:val="28"/>
                <w:szCs w:val="28"/>
              </w:rPr>
            </w:pPr>
          </w:p>
        </w:tc>
      </w:tr>
    </w:tbl>
    <w:p w:rsidR="0018623B" w:rsidRPr="00D74AE9" w:rsidRDefault="0018623B" w:rsidP="0018623B">
      <w:pPr>
        <w:ind w:firstLine="720"/>
        <w:jc w:val="both"/>
        <w:rPr>
          <w:sz w:val="28"/>
          <w:szCs w:val="28"/>
        </w:rPr>
      </w:pPr>
    </w:p>
    <w:tbl>
      <w:tblPr>
        <w:tblW w:w="3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20"/>
        <w:gridCol w:w="787"/>
        <w:gridCol w:w="1197"/>
      </w:tblGrid>
      <w:tr w:rsidR="0018623B" w:rsidRPr="00D74AE9" w:rsidTr="007B5D64">
        <w:tc>
          <w:tcPr>
            <w:tcW w:w="54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a</w:t>
            </w:r>
          </w:p>
        </w:tc>
        <w:tc>
          <w:tcPr>
            <w:tcW w:w="102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kaΙt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  <w:tc>
          <w:tcPr>
            <w:tcW w:w="78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i</w:t>
            </w:r>
          </w:p>
        </w:tc>
        <w:tc>
          <w:tcPr>
            <w:tcW w:w="119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pleΙ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</w:tr>
      <w:tr w:rsidR="0018623B" w:rsidRPr="00D74AE9" w:rsidTr="007B5D64">
        <w:tc>
          <w:tcPr>
            <w:tcW w:w="54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b</w:t>
            </w:r>
          </w:p>
        </w:tc>
        <w:tc>
          <w:tcPr>
            <w:tcW w:w="102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red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  <w:tc>
          <w:tcPr>
            <w:tcW w:w="78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j</w:t>
            </w:r>
          </w:p>
        </w:tc>
        <w:tc>
          <w:tcPr>
            <w:tcW w:w="119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ƟΙn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</w:tr>
      <w:tr w:rsidR="0018623B" w:rsidRPr="00D74AE9" w:rsidTr="007B5D64">
        <w:tc>
          <w:tcPr>
            <w:tcW w:w="54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c</w:t>
            </w:r>
          </w:p>
        </w:tc>
        <w:tc>
          <w:tcPr>
            <w:tcW w:w="102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klɒk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  <w:tc>
          <w:tcPr>
            <w:tcW w:w="78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k</w:t>
            </w:r>
          </w:p>
        </w:tc>
        <w:tc>
          <w:tcPr>
            <w:tcW w:w="119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flaΙ</w:t>
            </w:r>
            <w:proofErr w:type="spellEnd"/>
            <w:r w:rsidRPr="00D74AE9">
              <w:rPr>
                <w:sz w:val="28"/>
                <w:szCs w:val="28"/>
              </w:rPr>
              <w:t>] </w:t>
            </w:r>
          </w:p>
        </w:tc>
      </w:tr>
      <w:tr w:rsidR="0018623B" w:rsidRPr="00D74AE9" w:rsidTr="007B5D64">
        <w:tc>
          <w:tcPr>
            <w:tcW w:w="54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d</w:t>
            </w:r>
          </w:p>
        </w:tc>
        <w:tc>
          <w:tcPr>
            <w:tcW w:w="102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pensl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  <w:tc>
          <w:tcPr>
            <w:tcW w:w="78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l</w:t>
            </w:r>
          </w:p>
        </w:tc>
        <w:tc>
          <w:tcPr>
            <w:tcW w:w="119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gәυ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</w:tr>
      <w:tr w:rsidR="0018623B" w:rsidRPr="00D74AE9" w:rsidTr="007B5D64">
        <w:tc>
          <w:tcPr>
            <w:tcW w:w="54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e</w:t>
            </w:r>
          </w:p>
        </w:tc>
        <w:tc>
          <w:tcPr>
            <w:tcW w:w="102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bi</w:t>
            </w:r>
            <w:proofErr w:type="spellEnd"/>
            <w:r w:rsidRPr="00D74AE9">
              <w:rPr>
                <w:sz w:val="28"/>
                <w:szCs w:val="28"/>
              </w:rPr>
              <w:t>:]</w:t>
            </w:r>
          </w:p>
        </w:tc>
        <w:tc>
          <w:tcPr>
            <w:tcW w:w="78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m</w:t>
            </w:r>
          </w:p>
        </w:tc>
        <w:tc>
          <w:tcPr>
            <w:tcW w:w="119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pju:pl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</w:tr>
      <w:tr w:rsidR="0018623B" w:rsidRPr="00D74AE9" w:rsidTr="007B5D64">
        <w:tc>
          <w:tcPr>
            <w:tcW w:w="54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f</w:t>
            </w:r>
          </w:p>
        </w:tc>
        <w:tc>
          <w:tcPr>
            <w:tcW w:w="102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neΙm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  <w:tc>
          <w:tcPr>
            <w:tcW w:w="78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n</w:t>
            </w:r>
          </w:p>
        </w:tc>
        <w:tc>
          <w:tcPr>
            <w:tcW w:w="119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bɒΙ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</w:tr>
      <w:tr w:rsidR="0018623B" w:rsidRPr="00D74AE9" w:rsidTr="007B5D64">
        <w:tc>
          <w:tcPr>
            <w:tcW w:w="54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g</w:t>
            </w:r>
          </w:p>
        </w:tc>
        <w:tc>
          <w:tcPr>
            <w:tcW w:w="102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leΙt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  <w:tc>
          <w:tcPr>
            <w:tcW w:w="78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o</w:t>
            </w:r>
          </w:p>
        </w:tc>
        <w:tc>
          <w:tcPr>
            <w:tcW w:w="119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ðeΙ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</w:tr>
      <w:tr w:rsidR="0018623B" w:rsidRPr="00D74AE9" w:rsidTr="007B5D64">
        <w:tc>
          <w:tcPr>
            <w:tcW w:w="54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h</w:t>
            </w:r>
          </w:p>
        </w:tc>
        <w:tc>
          <w:tcPr>
            <w:tcW w:w="1020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fΛnΙ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  <w:tc>
          <w:tcPr>
            <w:tcW w:w="78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p</w:t>
            </w:r>
          </w:p>
        </w:tc>
        <w:tc>
          <w:tcPr>
            <w:tcW w:w="1197" w:type="dxa"/>
            <w:shd w:val="clear" w:color="auto" w:fill="auto"/>
          </w:tcPr>
          <w:p w:rsidR="0018623B" w:rsidRPr="00D74AE9" w:rsidRDefault="0018623B" w:rsidP="0018623B">
            <w:pPr>
              <w:rPr>
                <w:sz w:val="28"/>
                <w:szCs w:val="28"/>
              </w:rPr>
            </w:pPr>
            <w:r w:rsidRPr="00D74AE9">
              <w:rPr>
                <w:sz w:val="28"/>
                <w:szCs w:val="28"/>
              </w:rPr>
              <w:t>[</w:t>
            </w:r>
            <w:proofErr w:type="spellStart"/>
            <w:r w:rsidRPr="00D74AE9">
              <w:rPr>
                <w:sz w:val="28"/>
                <w:szCs w:val="28"/>
              </w:rPr>
              <w:t>dæd</w:t>
            </w:r>
            <w:proofErr w:type="spellEnd"/>
            <w:r w:rsidRPr="00D74AE9">
              <w:rPr>
                <w:sz w:val="28"/>
                <w:szCs w:val="28"/>
              </w:rPr>
              <w:t>]</w:t>
            </w:r>
          </w:p>
        </w:tc>
      </w:tr>
    </w:tbl>
    <w:p w:rsidR="007B5D64" w:rsidRDefault="007B5D64" w:rsidP="0018623B">
      <w:pPr>
        <w:contextualSpacing/>
        <w:rPr>
          <w:i/>
          <w:sz w:val="28"/>
          <w:szCs w:val="28"/>
          <w:u w:val="single"/>
        </w:rPr>
      </w:pPr>
    </w:p>
    <w:p w:rsidR="0018623B" w:rsidRPr="007B5D64" w:rsidRDefault="0018623B" w:rsidP="0018623B">
      <w:pPr>
        <w:contextualSpacing/>
        <w:rPr>
          <w:sz w:val="28"/>
          <w:szCs w:val="28"/>
        </w:rPr>
      </w:pPr>
      <w:r w:rsidRPr="007B5D64">
        <w:rPr>
          <w:sz w:val="28"/>
          <w:szCs w:val="28"/>
          <w:u w:val="single"/>
        </w:rPr>
        <w:t>Задание 2</w:t>
      </w:r>
    </w:p>
    <w:p w:rsidR="0018623B" w:rsidRPr="007B5D64" w:rsidRDefault="0018623B" w:rsidP="0018623B">
      <w:pPr>
        <w:ind w:left="720"/>
        <w:jc w:val="center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You have to complete the conversation</w:t>
      </w:r>
    </w:p>
    <w:p w:rsidR="0018623B" w:rsidRPr="007B5D64" w:rsidRDefault="0018623B" w:rsidP="0018623B">
      <w:pPr>
        <w:ind w:firstLine="708"/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ind w:firstLine="720"/>
        <w:jc w:val="both"/>
        <w:rPr>
          <w:sz w:val="28"/>
          <w:szCs w:val="28"/>
        </w:rPr>
      </w:pPr>
      <w:r w:rsidRPr="007B5D64">
        <w:rPr>
          <w:sz w:val="28"/>
          <w:szCs w:val="28"/>
        </w:rPr>
        <w:t xml:space="preserve">Выдаются листы с диалогом, на которых есть только ответы, карточки с вопросами (репликами). Дети должны </w:t>
      </w:r>
      <w:proofErr w:type="gramStart"/>
      <w:r w:rsidRPr="007B5D64">
        <w:rPr>
          <w:sz w:val="28"/>
          <w:szCs w:val="28"/>
        </w:rPr>
        <w:t>разместить карточки</w:t>
      </w:r>
      <w:proofErr w:type="gramEnd"/>
      <w:r w:rsidRPr="007B5D64">
        <w:rPr>
          <w:sz w:val="28"/>
          <w:szCs w:val="28"/>
        </w:rPr>
        <w:t xml:space="preserve"> с вопросительными предложениями (репликами) в диалоге.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1___________________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proofErr w:type="gramStart"/>
      <w:r w:rsidRPr="007B5D64">
        <w:rPr>
          <w:sz w:val="28"/>
          <w:szCs w:val="28"/>
          <w:lang w:val="en-US"/>
        </w:rPr>
        <w:t>- Hello!</w:t>
      </w:r>
      <w:proofErr w:type="gramEnd"/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2___________________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- Fine, thanks!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3_______________________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- My name is Tom.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4_______________________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 xml:space="preserve">- </w:t>
      </w:r>
      <w:proofErr w:type="gramStart"/>
      <w:r w:rsidRPr="007B5D64">
        <w:rPr>
          <w:sz w:val="28"/>
          <w:szCs w:val="28"/>
          <w:lang w:val="en-US"/>
        </w:rPr>
        <w:t>I’m</w:t>
      </w:r>
      <w:proofErr w:type="gramEnd"/>
      <w:r w:rsidRPr="007B5D64">
        <w:rPr>
          <w:sz w:val="28"/>
          <w:szCs w:val="28"/>
          <w:lang w:val="en-US"/>
        </w:rPr>
        <w:t xml:space="preserve"> 9.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5___________________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- I live in Russia.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6________________________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proofErr w:type="gramStart"/>
      <w:r w:rsidRPr="007B5D64">
        <w:rPr>
          <w:sz w:val="28"/>
          <w:szCs w:val="28"/>
          <w:lang w:val="en-US"/>
        </w:rPr>
        <w:t>- Nice to meet you too!</w:t>
      </w:r>
      <w:proofErr w:type="gramEnd"/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7___________________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 xml:space="preserve">- Yes, I have. I </w:t>
      </w:r>
      <w:proofErr w:type="gramStart"/>
      <w:r w:rsidRPr="007B5D64">
        <w:rPr>
          <w:sz w:val="28"/>
          <w:szCs w:val="28"/>
          <w:lang w:val="en-US"/>
        </w:rPr>
        <w:t>have got</w:t>
      </w:r>
      <w:proofErr w:type="gramEnd"/>
      <w:r w:rsidRPr="007B5D64">
        <w:rPr>
          <w:sz w:val="28"/>
          <w:szCs w:val="28"/>
          <w:lang w:val="en-US"/>
        </w:rPr>
        <w:t xml:space="preserve"> a dog.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8___________________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- Its name is Rex.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9______________________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 xml:space="preserve">- </w:t>
      </w:r>
      <w:proofErr w:type="gramStart"/>
      <w:r w:rsidRPr="007B5D64">
        <w:rPr>
          <w:sz w:val="28"/>
          <w:szCs w:val="28"/>
          <w:lang w:val="en-US"/>
        </w:rPr>
        <w:t>It’s</w:t>
      </w:r>
      <w:proofErr w:type="gramEnd"/>
      <w:r w:rsidRPr="007B5D64">
        <w:rPr>
          <w:sz w:val="28"/>
          <w:szCs w:val="28"/>
          <w:lang w:val="en-US"/>
        </w:rPr>
        <w:t xml:space="preserve"> black and white.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10___________________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 xml:space="preserve">- Yes, it is. </w:t>
      </w:r>
      <w:proofErr w:type="gramStart"/>
      <w:r w:rsidRPr="007B5D64">
        <w:rPr>
          <w:sz w:val="28"/>
          <w:szCs w:val="28"/>
          <w:lang w:val="en-US"/>
        </w:rPr>
        <w:t>It’s</w:t>
      </w:r>
      <w:proofErr w:type="gramEnd"/>
      <w:r w:rsidRPr="007B5D64">
        <w:rPr>
          <w:sz w:val="28"/>
          <w:szCs w:val="28"/>
          <w:lang w:val="en-US"/>
        </w:rPr>
        <w:t xml:space="preserve"> very funny.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11_____________________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- Yes, it can. It can swim very well.</w:t>
      </w:r>
    </w:p>
    <w:p w:rsidR="0018623B" w:rsidRPr="007B5D64" w:rsidRDefault="0018623B" w:rsidP="0018623B">
      <w:pPr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jc w:val="both"/>
        <w:rPr>
          <w:sz w:val="28"/>
          <w:szCs w:val="28"/>
        </w:rPr>
      </w:pPr>
      <w:r w:rsidRPr="007B5D64">
        <w:rPr>
          <w:sz w:val="28"/>
          <w:szCs w:val="28"/>
        </w:rPr>
        <w:t>12_____________________</w:t>
      </w:r>
    </w:p>
    <w:p w:rsidR="0018623B" w:rsidRPr="007B5D64" w:rsidRDefault="007B5D64" w:rsidP="007B5D64">
      <w:pPr>
        <w:jc w:val="both"/>
        <w:rPr>
          <w:sz w:val="28"/>
          <w:szCs w:val="28"/>
        </w:rPr>
      </w:pPr>
      <w:r w:rsidRPr="007B5D64">
        <w:rPr>
          <w:sz w:val="28"/>
          <w:szCs w:val="28"/>
        </w:rPr>
        <w:t xml:space="preserve">- </w:t>
      </w:r>
      <w:proofErr w:type="spellStart"/>
      <w:r w:rsidR="0018623B" w:rsidRPr="007B5D64">
        <w:rPr>
          <w:sz w:val="28"/>
          <w:szCs w:val="28"/>
        </w:rPr>
        <w:t>Bye</w:t>
      </w:r>
      <w:proofErr w:type="spellEnd"/>
      <w:r w:rsidR="0018623B" w:rsidRPr="007B5D64">
        <w:rPr>
          <w:sz w:val="28"/>
          <w:szCs w:val="28"/>
        </w:rPr>
        <w:t>!</w:t>
      </w:r>
    </w:p>
    <w:p w:rsidR="0018623B" w:rsidRPr="007B5D64" w:rsidRDefault="0018623B" w:rsidP="0018623B">
      <w:pPr>
        <w:ind w:firstLine="708"/>
        <w:jc w:val="both"/>
        <w:rPr>
          <w:sz w:val="28"/>
          <w:szCs w:val="28"/>
        </w:rPr>
      </w:pPr>
    </w:p>
    <w:tbl>
      <w:tblPr>
        <w:tblW w:w="2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3355"/>
      </w:tblGrid>
      <w:tr w:rsidR="0018623B" w:rsidRPr="007B5D64" w:rsidTr="005D2196">
        <w:trPr>
          <w:trHeight w:val="233"/>
        </w:trPr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Nice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to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meet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you</w:t>
            </w:r>
            <w:proofErr w:type="spellEnd"/>
            <w:r w:rsidRPr="007B5D64">
              <w:rPr>
                <w:sz w:val="28"/>
                <w:szCs w:val="28"/>
              </w:rPr>
              <w:t>!</w:t>
            </w:r>
          </w:p>
        </w:tc>
      </w:tr>
      <w:tr w:rsidR="0018623B" w:rsidRPr="003516A0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b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proofErr w:type="gramStart"/>
            <w:r w:rsidRPr="007B5D64">
              <w:rPr>
                <w:sz w:val="28"/>
                <w:szCs w:val="28"/>
                <w:lang w:val="en-US"/>
              </w:rPr>
              <w:t>Have you got</w:t>
            </w:r>
            <w:proofErr w:type="gramEnd"/>
            <w:r w:rsidRPr="007B5D64">
              <w:rPr>
                <w:sz w:val="28"/>
                <w:szCs w:val="28"/>
                <w:lang w:val="en-US"/>
              </w:rPr>
              <w:t xml:space="preserve"> a pet?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c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What’s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its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name</w:t>
            </w:r>
            <w:proofErr w:type="spellEnd"/>
            <w:r w:rsidRPr="007B5D64">
              <w:rPr>
                <w:sz w:val="28"/>
                <w:szCs w:val="28"/>
              </w:rPr>
              <w:t>?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d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Where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do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you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live</w:t>
            </w:r>
            <w:proofErr w:type="spellEnd"/>
            <w:r w:rsidRPr="007B5D64">
              <w:rPr>
                <w:sz w:val="28"/>
                <w:szCs w:val="28"/>
              </w:rPr>
              <w:t>?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How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are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you</w:t>
            </w:r>
            <w:proofErr w:type="spellEnd"/>
            <w:r w:rsidRPr="007B5D64">
              <w:rPr>
                <w:sz w:val="28"/>
                <w:szCs w:val="28"/>
              </w:rPr>
              <w:t>?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f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What’s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your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name</w:t>
            </w:r>
            <w:proofErr w:type="spellEnd"/>
            <w:r w:rsidRPr="007B5D64">
              <w:rPr>
                <w:sz w:val="28"/>
                <w:szCs w:val="28"/>
              </w:rPr>
              <w:t>?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g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Is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it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funny</w:t>
            </w:r>
            <w:proofErr w:type="spellEnd"/>
            <w:r w:rsidRPr="007B5D64">
              <w:rPr>
                <w:sz w:val="28"/>
                <w:szCs w:val="28"/>
              </w:rPr>
              <w:t>?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h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What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colour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is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it</w:t>
            </w:r>
            <w:proofErr w:type="spellEnd"/>
            <w:r w:rsidRPr="007B5D64">
              <w:rPr>
                <w:sz w:val="28"/>
                <w:szCs w:val="28"/>
              </w:rPr>
              <w:t>?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i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Hello</w:t>
            </w:r>
            <w:proofErr w:type="spellEnd"/>
            <w:r w:rsidRPr="007B5D64">
              <w:rPr>
                <w:sz w:val="28"/>
                <w:szCs w:val="28"/>
              </w:rPr>
              <w:t>!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j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Good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bye</w:t>
            </w:r>
            <w:proofErr w:type="spellEnd"/>
            <w:r w:rsidRPr="007B5D64">
              <w:rPr>
                <w:sz w:val="28"/>
                <w:szCs w:val="28"/>
              </w:rPr>
              <w:t>!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lastRenderedPageBreak/>
              <w:t>k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Can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it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swim</w:t>
            </w:r>
            <w:proofErr w:type="spellEnd"/>
            <w:r w:rsidRPr="007B5D64">
              <w:rPr>
                <w:sz w:val="28"/>
                <w:szCs w:val="28"/>
              </w:rPr>
              <w:t>?</w:t>
            </w:r>
          </w:p>
        </w:tc>
      </w:tr>
      <w:tr w:rsidR="0018623B" w:rsidRPr="007B5D64" w:rsidTr="005D2196">
        <w:tc>
          <w:tcPr>
            <w:tcW w:w="1153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center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l</w:t>
            </w:r>
          </w:p>
        </w:tc>
        <w:tc>
          <w:tcPr>
            <w:tcW w:w="3847" w:type="pct"/>
            <w:shd w:val="clear" w:color="auto" w:fill="auto"/>
          </w:tcPr>
          <w:p w:rsidR="0018623B" w:rsidRPr="007B5D64" w:rsidRDefault="0018623B" w:rsidP="0018623B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How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old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are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you</w:t>
            </w:r>
            <w:proofErr w:type="spellEnd"/>
            <w:r w:rsidRPr="007B5D64">
              <w:rPr>
                <w:sz w:val="28"/>
                <w:szCs w:val="28"/>
              </w:rPr>
              <w:t>?</w:t>
            </w:r>
          </w:p>
        </w:tc>
      </w:tr>
    </w:tbl>
    <w:p w:rsidR="007B5D64" w:rsidRPr="007B5D64" w:rsidRDefault="007B5D64" w:rsidP="0018623B">
      <w:pPr>
        <w:contextualSpacing/>
        <w:rPr>
          <w:b/>
          <w:bCs/>
          <w:sz w:val="28"/>
          <w:szCs w:val="28"/>
        </w:rPr>
      </w:pPr>
    </w:p>
    <w:p w:rsidR="0018623B" w:rsidRPr="007B5D64" w:rsidRDefault="0018623B" w:rsidP="0018623B">
      <w:pPr>
        <w:contextualSpacing/>
        <w:rPr>
          <w:sz w:val="28"/>
          <w:szCs w:val="28"/>
          <w:u w:val="single"/>
        </w:rPr>
      </w:pPr>
      <w:r w:rsidRPr="007B5D64">
        <w:rPr>
          <w:sz w:val="28"/>
          <w:szCs w:val="28"/>
          <w:u w:val="single"/>
        </w:rPr>
        <w:t>Задание 3</w:t>
      </w:r>
    </w:p>
    <w:p w:rsidR="0018623B" w:rsidRPr="007B5D64" w:rsidRDefault="0018623B" w:rsidP="0018623B">
      <w:pPr>
        <w:ind w:left="720"/>
        <w:jc w:val="center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You have to play the game “Mime and guess”.</w:t>
      </w:r>
    </w:p>
    <w:p w:rsidR="0018623B" w:rsidRPr="007B5D64" w:rsidRDefault="0018623B" w:rsidP="0018623B">
      <w:pPr>
        <w:ind w:left="720"/>
        <w:jc w:val="center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Say what your friends can do.</w:t>
      </w:r>
    </w:p>
    <w:p w:rsidR="0018623B" w:rsidRPr="007B5D64" w:rsidRDefault="0018623B" w:rsidP="0018623B">
      <w:pPr>
        <w:ind w:left="720"/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ind w:firstLine="708"/>
        <w:jc w:val="both"/>
        <w:rPr>
          <w:sz w:val="28"/>
          <w:szCs w:val="28"/>
        </w:rPr>
      </w:pPr>
      <w:r w:rsidRPr="007B5D64">
        <w:rPr>
          <w:sz w:val="28"/>
          <w:szCs w:val="28"/>
        </w:rPr>
        <w:t>Дети делятся на подгруппы (3-4 человека). Выдаются карточки, на которых записаны разные виды деятельности. Команда выбирает понравившееся и изображает с помощью пантомимы, участники другой команды должны угадать и составить высказывание “</w:t>
      </w:r>
      <w:proofErr w:type="spellStart"/>
      <w:r w:rsidRPr="007B5D64">
        <w:rPr>
          <w:sz w:val="28"/>
          <w:szCs w:val="28"/>
        </w:rPr>
        <w:t>You</w:t>
      </w:r>
      <w:proofErr w:type="spellEnd"/>
      <w:r w:rsidRPr="007B5D64">
        <w:rPr>
          <w:sz w:val="28"/>
          <w:szCs w:val="28"/>
        </w:rPr>
        <w:t xml:space="preserve"> </w:t>
      </w:r>
      <w:proofErr w:type="spellStart"/>
      <w:r w:rsidRPr="007B5D64">
        <w:rPr>
          <w:sz w:val="28"/>
          <w:szCs w:val="28"/>
        </w:rPr>
        <w:t>can</w:t>
      </w:r>
      <w:proofErr w:type="spellEnd"/>
      <w:r w:rsidRPr="007B5D64">
        <w:rPr>
          <w:sz w:val="28"/>
          <w:szCs w:val="28"/>
        </w:rPr>
        <w:t xml:space="preserve"> …… ” </w:t>
      </w:r>
    </w:p>
    <w:p w:rsidR="007B5D64" w:rsidRPr="007B5D64" w:rsidRDefault="007B5D64" w:rsidP="0018623B">
      <w:pPr>
        <w:ind w:firstLine="708"/>
        <w:jc w:val="both"/>
        <w:rPr>
          <w:sz w:val="28"/>
          <w:szCs w:val="28"/>
        </w:rPr>
      </w:pPr>
    </w:p>
    <w:tbl>
      <w:tblPr>
        <w:tblW w:w="51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709"/>
        <w:gridCol w:w="2632"/>
      </w:tblGrid>
      <w:tr w:rsidR="0018623B" w:rsidRPr="007B5D64" w:rsidTr="005D2196"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Skate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Sing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Fly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Listen to music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Play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basketball</w:t>
            </w:r>
            <w:proofErr w:type="spellEnd"/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auto"/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Read a book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Play chess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Climb</w:t>
            </w:r>
          </w:p>
          <w:p w:rsidR="0018623B" w:rsidRPr="007B5D64" w:rsidRDefault="0018623B" w:rsidP="0018623B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Jump</w:t>
            </w:r>
            <w:proofErr w:type="spellEnd"/>
          </w:p>
          <w:p w:rsidR="0018623B" w:rsidRPr="007B5D64" w:rsidRDefault="0018623B" w:rsidP="0018623B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Swim</w:t>
            </w:r>
            <w:proofErr w:type="spellEnd"/>
          </w:p>
        </w:tc>
      </w:tr>
      <w:tr w:rsidR="0018623B" w:rsidRPr="007B5D64" w:rsidTr="005D2196"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</w:p>
        </w:tc>
      </w:tr>
      <w:tr w:rsidR="0018623B" w:rsidRPr="007B5D64" w:rsidTr="005D2196">
        <w:tc>
          <w:tcPr>
            <w:tcW w:w="1832" w:type="dxa"/>
            <w:tcBorders>
              <w:top w:val="single" w:sz="4" w:space="0" w:color="auto"/>
            </w:tcBorders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Play tennis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Dance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Ski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Draw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Write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Ride a bike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Count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Play hockey</w:t>
            </w:r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Skip</w:t>
            </w:r>
            <w:proofErr w:type="spellEnd"/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Play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computer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games</w:t>
            </w:r>
            <w:proofErr w:type="spellEnd"/>
          </w:p>
          <w:p w:rsidR="0018623B" w:rsidRPr="007B5D64" w:rsidRDefault="0018623B" w:rsidP="001862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23B" w:rsidRPr="007B5D64" w:rsidRDefault="0018623B" w:rsidP="007B5D64">
      <w:pPr>
        <w:ind w:firstLine="708"/>
        <w:rPr>
          <w:b/>
          <w:bCs/>
          <w:sz w:val="28"/>
          <w:szCs w:val="28"/>
        </w:rPr>
      </w:pPr>
    </w:p>
    <w:p w:rsidR="0018623B" w:rsidRPr="007B5D64" w:rsidRDefault="0018623B" w:rsidP="0018623B">
      <w:pPr>
        <w:contextualSpacing/>
        <w:rPr>
          <w:b/>
          <w:bCs/>
          <w:sz w:val="28"/>
          <w:szCs w:val="28"/>
          <w:lang w:val="en-US"/>
        </w:rPr>
      </w:pPr>
      <w:r w:rsidRPr="007B5D64">
        <w:rPr>
          <w:sz w:val="28"/>
          <w:szCs w:val="28"/>
          <w:u w:val="single"/>
        </w:rPr>
        <w:t>Задание</w:t>
      </w:r>
      <w:r w:rsidRPr="007B5D64">
        <w:rPr>
          <w:sz w:val="28"/>
          <w:szCs w:val="28"/>
          <w:u w:val="single"/>
          <w:lang w:val="en-US"/>
        </w:rPr>
        <w:t xml:space="preserve"> 4</w:t>
      </w:r>
    </w:p>
    <w:p w:rsidR="0018623B" w:rsidRPr="007B5D64" w:rsidRDefault="0018623B" w:rsidP="007B5D64">
      <w:pPr>
        <w:ind w:left="720"/>
        <w:jc w:val="center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You have to guess the words from the following letters.</w:t>
      </w:r>
    </w:p>
    <w:p w:rsidR="0018623B" w:rsidRPr="007B5D64" w:rsidRDefault="0018623B" w:rsidP="0018623B">
      <w:pPr>
        <w:ind w:firstLine="720"/>
        <w:jc w:val="both"/>
        <w:rPr>
          <w:sz w:val="28"/>
          <w:szCs w:val="28"/>
        </w:rPr>
      </w:pPr>
      <w:r w:rsidRPr="007B5D64">
        <w:rPr>
          <w:sz w:val="28"/>
          <w:szCs w:val="28"/>
        </w:rPr>
        <w:t>Выдаются листы с зашифрованными 10 словами, в которых переставлены буквы. Дети должны расшифровать и записать слова.</w:t>
      </w:r>
    </w:p>
    <w:p w:rsidR="0018623B" w:rsidRPr="007B5D64" w:rsidRDefault="0018623B" w:rsidP="0018623B">
      <w:pPr>
        <w:jc w:val="both"/>
        <w:rPr>
          <w:sz w:val="28"/>
          <w:szCs w:val="28"/>
        </w:rPr>
      </w:pPr>
      <w:proofErr w:type="spellStart"/>
      <w:r w:rsidRPr="007B5D64">
        <w:rPr>
          <w:sz w:val="28"/>
          <w:szCs w:val="28"/>
        </w:rPr>
        <w:t>hantelep</w:t>
      </w:r>
      <w:proofErr w:type="spellEnd"/>
      <w:r w:rsidRPr="007B5D64">
        <w:rPr>
          <w:sz w:val="28"/>
          <w:szCs w:val="28"/>
        </w:rPr>
        <w:t xml:space="preserve">,     </w:t>
      </w:r>
      <w:proofErr w:type="spellStart"/>
      <w:r w:rsidRPr="007B5D64">
        <w:rPr>
          <w:sz w:val="28"/>
          <w:szCs w:val="28"/>
        </w:rPr>
        <w:t>georan</w:t>
      </w:r>
      <w:proofErr w:type="spellEnd"/>
      <w:r w:rsidRPr="007B5D64">
        <w:rPr>
          <w:sz w:val="28"/>
          <w:szCs w:val="28"/>
        </w:rPr>
        <w:t xml:space="preserve">,    </w:t>
      </w:r>
      <w:proofErr w:type="spellStart"/>
      <w:r w:rsidRPr="007B5D64">
        <w:rPr>
          <w:sz w:val="28"/>
          <w:szCs w:val="28"/>
        </w:rPr>
        <w:t>rabez</w:t>
      </w:r>
      <w:proofErr w:type="spellEnd"/>
      <w:r w:rsidRPr="007B5D64">
        <w:rPr>
          <w:sz w:val="28"/>
          <w:szCs w:val="28"/>
        </w:rPr>
        <w:t xml:space="preserve">,    </w:t>
      </w:r>
      <w:proofErr w:type="spellStart"/>
      <w:r w:rsidRPr="007B5D64">
        <w:rPr>
          <w:sz w:val="28"/>
          <w:szCs w:val="28"/>
        </w:rPr>
        <w:t>fostre</w:t>
      </w:r>
      <w:proofErr w:type="spellEnd"/>
      <w:r w:rsidRPr="007B5D64">
        <w:rPr>
          <w:sz w:val="28"/>
          <w:szCs w:val="28"/>
        </w:rPr>
        <w:t xml:space="preserve">,     </w:t>
      </w:r>
      <w:proofErr w:type="spellStart"/>
      <w:r w:rsidRPr="007B5D64">
        <w:rPr>
          <w:sz w:val="28"/>
          <w:szCs w:val="28"/>
        </w:rPr>
        <w:t>smwi</w:t>
      </w:r>
      <w:proofErr w:type="spellEnd"/>
      <w:r w:rsidRPr="007B5D64">
        <w:rPr>
          <w:sz w:val="28"/>
          <w:szCs w:val="28"/>
        </w:rPr>
        <w:t xml:space="preserve">, </w:t>
      </w:r>
      <w:proofErr w:type="spellStart"/>
      <w:r w:rsidRPr="007B5D64">
        <w:rPr>
          <w:sz w:val="28"/>
          <w:szCs w:val="28"/>
        </w:rPr>
        <w:t>baskalletb</w:t>
      </w:r>
      <w:proofErr w:type="spellEnd"/>
      <w:r w:rsidRPr="007B5D64">
        <w:rPr>
          <w:sz w:val="28"/>
          <w:szCs w:val="28"/>
        </w:rPr>
        <w:t xml:space="preserve">,   </w:t>
      </w:r>
      <w:proofErr w:type="spellStart"/>
      <w:r w:rsidRPr="007B5D64">
        <w:rPr>
          <w:sz w:val="28"/>
          <w:szCs w:val="28"/>
        </w:rPr>
        <w:t>mifaly</w:t>
      </w:r>
      <w:proofErr w:type="spellEnd"/>
      <w:r w:rsidRPr="007B5D64">
        <w:rPr>
          <w:sz w:val="28"/>
          <w:szCs w:val="28"/>
        </w:rPr>
        <w:t xml:space="preserve">,   </w:t>
      </w:r>
      <w:proofErr w:type="spellStart"/>
      <w:r w:rsidRPr="007B5D64">
        <w:rPr>
          <w:sz w:val="28"/>
          <w:szCs w:val="28"/>
        </w:rPr>
        <w:t>ruberb</w:t>
      </w:r>
      <w:proofErr w:type="spellEnd"/>
      <w:r w:rsidRPr="007B5D64">
        <w:rPr>
          <w:sz w:val="28"/>
          <w:szCs w:val="28"/>
        </w:rPr>
        <w:t xml:space="preserve">,   </w:t>
      </w:r>
      <w:proofErr w:type="spellStart"/>
      <w:r w:rsidRPr="007B5D64">
        <w:rPr>
          <w:sz w:val="28"/>
          <w:szCs w:val="28"/>
        </w:rPr>
        <w:t>cedan</w:t>
      </w:r>
      <w:proofErr w:type="spellEnd"/>
      <w:r w:rsidRPr="007B5D64">
        <w:rPr>
          <w:sz w:val="28"/>
          <w:szCs w:val="28"/>
        </w:rPr>
        <w:t xml:space="preserve">,     </w:t>
      </w:r>
      <w:proofErr w:type="spellStart"/>
      <w:r w:rsidRPr="007B5D64">
        <w:rPr>
          <w:sz w:val="28"/>
          <w:szCs w:val="28"/>
        </w:rPr>
        <w:t>giferaf</w:t>
      </w:r>
      <w:proofErr w:type="spellEnd"/>
      <w:r w:rsidRPr="007B5D64">
        <w:rPr>
          <w:sz w:val="28"/>
          <w:szCs w:val="28"/>
        </w:rPr>
        <w:t xml:space="preserve"> </w:t>
      </w:r>
    </w:p>
    <w:p w:rsidR="0018623B" w:rsidRPr="007B5D64" w:rsidRDefault="0018623B" w:rsidP="0018623B">
      <w:pPr>
        <w:ind w:firstLine="708"/>
        <w:jc w:val="center"/>
        <w:rPr>
          <w:b/>
          <w:bCs/>
          <w:sz w:val="28"/>
          <w:szCs w:val="28"/>
        </w:rPr>
      </w:pPr>
    </w:p>
    <w:p w:rsidR="0018623B" w:rsidRPr="007B5D64" w:rsidRDefault="0018623B" w:rsidP="0018623B">
      <w:pPr>
        <w:contextualSpacing/>
        <w:rPr>
          <w:b/>
          <w:bCs/>
          <w:sz w:val="28"/>
          <w:szCs w:val="28"/>
          <w:lang w:val="en-US"/>
        </w:rPr>
      </w:pPr>
      <w:r w:rsidRPr="007B5D64">
        <w:rPr>
          <w:sz w:val="28"/>
          <w:szCs w:val="28"/>
          <w:u w:val="single"/>
        </w:rPr>
        <w:t>Задание</w:t>
      </w:r>
      <w:r w:rsidRPr="007B5D64">
        <w:rPr>
          <w:sz w:val="28"/>
          <w:szCs w:val="28"/>
          <w:u w:val="single"/>
          <w:lang w:val="en-US"/>
        </w:rPr>
        <w:t xml:space="preserve"> 5 </w:t>
      </w:r>
    </w:p>
    <w:p w:rsidR="0018623B" w:rsidRPr="007B5D64" w:rsidRDefault="0018623B" w:rsidP="007B5D64">
      <w:pPr>
        <w:ind w:left="720"/>
        <w:jc w:val="center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You have to find</w:t>
      </w:r>
      <w:r w:rsidRPr="007B5D64">
        <w:rPr>
          <w:color w:val="FF0000"/>
          <w:sz w:val="28"/>
          <w:szCs w:val="28"/>
          <w:lang w:val="en-US"/>
        </w:rPr>
        <w:t xml:space="preserve"> </w:t>
      </w:r>
      <w:r w:rsidRPr="007B5D64">
        <w:rPr>
          <w:sz w:val="28"/>
          <w:szCs w:val="28"/>
          <w:lang w:val="en-US"/>
        </w:rPr>
        <w:t>animals, birds and other creatures.</w:t>
      </w:r>
    </w:p>
    <w:p w:rsidR="0018623B" w:rsidRPr="007B5D64" w:rsidRDefault="0018623B" w:rsidP="0018623B">
      <w:pPr>
        <w:ind w:firstLine="708"/>
        <w:jc w:val="both"/>
        <w:rPr>
          <w:sz w:val="28"/>
          <w:szCs w:val="28"/>
        </w:rPr>
      </w:pPr>
      <w:r w:rsidRPr="007B5D64">
        <w:rPr>
          <w:sz w:val="28"/>
          <w:szCs w:val="28"/>
        </w:rPr>
        <w:t>Выдаются карточки с заданием: необходимо найти и выписать “спрятанные” названия животных, птиц и других живых существ.</w:t>
      </w:r>
    </w:p>
    <w:p w:rsidR="007B5D64" w:rsidRPr="007B5D64" w:rsidRDefault="007B5D64" w:rsidP="0018623B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25"/>
        <w:gridCol w:w="425"/>
        <w:gridCol w:w="425"/>
        <w:gridCol w:w="426"/>
        <w:gridCol w:w="425"/>
        <w:gridCol w:w="425"/>
        <w:gridCol w:w="481"/>
        <w:gridCol w:w="549"/>
      </w:tblGrid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K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L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Q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I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L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lastRenderedPageBreak/>
              <w:t>H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P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G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L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H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N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W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Z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G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H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N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P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C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P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H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B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F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G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B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G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B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N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H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R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I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T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S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N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T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</w:tr>
      <w:tr w:rsidR="0018623B" w:rsidRPr="007B5D64" w:rsidTr="007B5D64">
        <w:tc>
          <w:tcPr>
            <w:tcW w:w="284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H</w:t>
            </w:r>
          </w:p>
        </w:tc>
        <w:tc>
          <w:tcPr>
            <w:tcW w:w="426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Z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D</w:t>
            </w:r>
          </w:p>
        </w:tc>
        <w:tc>
          <w:tcPr>
            <w:tcW w:w="481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O</w:t>
            </w:r>
          </w:p>
        </w:tc>
        <w:tc>
          <w:tcPr>
            <w:tcW w:w="549" w:type="dxa"/>
            <w:shd w:val="clear" w:color="auto" w:fill="auto"/>
          </w:tcPr>
          <w:p w:rsidR="0018623B" w:rsidRPr="007B5D64" w:rsidRDefault="0018623B" w:rsidP="007B5D64">
            <w:pPr>
              <w:jc w:val="both"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G</w:t>
            </w:r>
          </w:p>
        </w:tc>
      </w:tr>
    </w:tbl>
    <w:p w:rsidR="0018623B" w:rsidRPr="007B5D64" w:rsidRDefault="0018623B" w:rsidP="0018623B">
      <w:pPr>
        <w:ind w:firstLine="708"/>
        <w:jc w:val="both"/>
        <w:rPr>
          <w:sz w:val="28"/>
          <w:szCs w:val="28"/>
        </w:rPr>
      </w:pPr>
    </w:p>
    <w:p w:rsidR="0018623B" w:rsidRPr="007B5D64" w:rsidRDefault="0018623B" w:rsidP="0018623B">
      <w:pPr>
        <w:ind w:firstLine="708"/>
        <w:jc w:val="both"/>
        <w:rPr>
          <w:sz w:val="28"/>
          <w:szCs w:val="28"/>
        </w:rPr>
      </w:pPr>
    </w:p>
    <w:p w:rsidR="0018623B" w:rsidRPr="007B5D64" w:rsidRDefault="0018623B" w:rsidP="0018623B">
      <w:pPr>
        <w:ind w:firstLine="708"/>
        <w:jc w:val="both"/>
        <w:rPr>
          <w:sz w:val="28"/>
          <w:szCs w:val="28"/>
        </w:rPr>
      </w:pPr>
    </w:p>
    <w:p w:rsidR="0018623B" w:rsidRPr="007B5D64" w:rsidRDefault="0018623B" w:rsidP="0018623B">
      <w:pPr>
        <w:ind w:firstLine="708"/>
        <w:jc w:val="both"/>
        <w:rPr>
          <w:sz w:val="28"/>
          <w:szCs w:val="28"/>
        </w:rPr>
      </w:pPr>
    </w:p>
    <w:p w:rsidR="0018623B" w:rsidRPr="007B5D64" w:rsidRDefault="0018623B" w:rsidP="0018623B">
      <w:pPr>
        <w:contextualSpacing/>
        <w:rPr>
          <w:sz w:val="28"/>
          <w:szCs w:val="28"/>
          <w:u w:val="single"/>
        </w:rPr>
      </w:pPr>
    </w:p>
    <w:p w:rsidR="007B5D64" w:rsidRPr="007B5D64" w:rsidRDefault="007B5D64" w:rsidP="0018623B">
      <w:pPr>
        <w:contextualSpacing/>
        <w:rPr>
          <w:sz w:val="28"/>
          <w:szCs w:val="28"/>
          <w:u w:val="single"/>
        </w:rPr>
      </w:pPr>
    </w:p>
    <w:p w:rsidR="007B5D64" w:rsidRPr="007B5D64" w:rsidRDefault="007B5D64" w:rsidP="0018623B">
      <w:pPr>
        <w:contextualSpacing/>
        <w:rPr>
          <w:sz w:val="28"/>
          <w:szCs w:val="28"/>
          <w:u w:val="single"/>
        </w:rPr>
      </w:pPr>
    </w:p>
    <w:p w:rsidR="007B5D64" w:rsidRPr="007B5D64" w:rsidRDefault="007B5D64" w:rsidP="0018623B">
      <w:pPr>
        <w:contextualSpacing/>
        <w:rPr>
          <w:sz w:val="28"/>
          <w:szCs w:val="28"/>
          <w:u w:val="single"/>
        </w:rPr>
      </w:pPr>
    </w:p>
    <w:p w:rsidR="007B5D64" w:rsidRPr="007B5D64" w:rsidRDefault="007B5D64" w:rsidP="0018623B">
      <w:pPr>
        <w:contextualSpacing/>
        <w:rPr>
          <w:sz w:val="28"/>
          <w:szCs w:val="28"/>
          <w:u w:val="single"/>
        </w:rPr>
      </w:pPr>
    </w:p>
    <w:p w:rsidR="007B5D64" w:rsidRPr="007B5D64" w:rsidRDefault="007B5D64" w:rsidP="0018623B">
      <w:pPr>
        <w:contextualSpacing/>
        <w:rPr>
          <w:sz w:val="28"/>
          <w:szCs w:val="28"/>
          <w:u w:val="single"/>
        </w:rPr>
      </w:pPr>
    </w:p>
    <w:p w:rsidR="007B5D64" w:rsidRPr="007B5D64" w:rsidRDefault="007B5D64" w:rsidP="0018623B">
      <w:pPr>
        <w:contextualSpacing/>
        <w:rPr>
          <w:sz w:val="28"/>
          <w:szCs w:val="28"/>
          <w:u w:val="single"/>
        </w:rPr>
      </w:pPr>
    </w:p>
    <w:p w:rsidR="0018623B" w:rsidRPr="007B5D64" w:rsidRDefault="0018623B" w:rsidP="0018623B">
      <w:pPr>
        <w:contextualSpacing/>
        <w:rPr>
          <w:sz w:val="28"/>
          <w:szCs w:val="28"/>
        </w:rPr>
      </w:pPr>
      <w:r w:rsidRPr="007B5D64">
        <w:rPr>
          <w:sz w:val="28"/>
          <w:szCs w:val="28"/>
          <w:u w:val="single"/>
        </w:rPr>
        <w:t xml:space="preserve">Задание 6  </w:t>
      </w:r>
    </w:p>
    <w:p w:rsidR="0018623B" w:rsidRPr="007B5D64" w:rsidRDefault="0018623B" w:rsidP="0018623B">
      <w:pPr>
        <w:ind w:left="720"/>
        <w:jc w:val="center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You have to find one odd word in each line.</w:t>
      </w:r>
    </w:p>
    <w:p w:rsidR="0018623B" w:rsidRPr="007B5D64" w:rsidRDefault="0018623B" w:rsidP="0018623B">
      <w:pPr>
        <w:ind w:left="360"/>
        <w:jc w:val="both"/>
        <w:rPr>
          <w:sz w:val="28"/>
          <w:szCs w:val="28"/>
          <w:lang w:val="en-US"/>
        </w:rPr>
      </w:pPr>
    </w:p>
    <w:p w:rsidR="0018623B" w:rsidRPr="007B5D64" w:rsidRDefault="0018623B" w:rsidP="0018623B">
      <w:pPr>
        <w:ind w:firstLine="708"/>
        <w:jc w:val="both"/>
        <w:rPr>
          <w:sz w:val="28"/>
          <w:szCs w:val="28"/>
        </w:rPr>
      </w:pPr>
      <w:r w:rsidRPr="007B5D64">
        <w:rPr>
          <w:sz w:val="28"/>
          <w:szCs w:val="28"/>
        </w:rPr>
        <w:t xml:space="preserve">Выдаются карточки с заданием: найти в каждой строчке одно лишнее слово по смыслу и вычеркнуть его. </w:t>
      </w:r>
    </w:p>
    <w:p w:rsidR="0018623B" w:rsidRPr="007B5D64" w:rsidRDefault="0018623B" w:rsidP="0018623B">
      <w:pPr>
        <w:rPr>
          <w:sz w:val="28"/>
          <w:szCs w:val="28"/>
        </w:rPr>
      </w:pPr>
    </w:p>
    <w:tbl>
      <w:tblPr>
        <w:tblpPr w:leftFromText="180" w:rightFromText="180" w:vertAnchor="text" w:tblpX="1764" w:tblpY="1"/>
        <w:tblOverlap w:val="never"/>
        <w:tblW w:w="3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529"/>
      </w:tblGrid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1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blue,  black,  pink,  yellow,  melon,  red </w:t>
            </w:r>
          </w:p>
        </w:tc>
      </w:tr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2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read,  count,  sing,  swim,  write,  draw</w:t>
            </w:r>
          </w:p>
        </w:tc>
      </w:tr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3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tiger,  lion,  parrot,  elephant,  rabbit,  hippo </w:t>
            </w:r>
          </w:p>
        </w:tc>
      </w:tr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4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teacher,  rubber,  desk,  pencil,  book,  pen </w:t>
            </w:r>
          </w:p>
        </w:tc>
      </w:tr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5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mum,  sister,  aunt,  dad,  doctor,  brother </w:t>
            </w:r>
          </w:p>
        </w:tc>
      </w:tr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6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table,  bathroom,  chair,  bath,  bed,  cupboard </w:t>
            </w:r>
          </w:p>
        </w:tc>
      </w:tr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7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two,  five,  ten,  seven,  too,  nine</w:t>
            </w:r>
          </w:p>
        </w:tc>
      </w:tr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8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forest,  tree,  sun,  umbrella,  river,  garden</w:t>
            </w:r>
          </w:p>
        </w:tc>
      </w:tr>
      <w:tr w:rsidR="0018623B" w:rsidRPr="003516A0" w:rsidTr="005D2196">
        <w:tc>
          <w:tcPr>
            <w:tcW w:w="440" w:type="pct"/>
            <w:shd w:val="clear" w:color="auto" w:fill="auto"/>
          </w:tcPr>
          <w:p w:rsidR="0018623B" w:rsidRPr="007B5D64" w:rsidRDefault="0018623B" w:rsidP="0018623B">
            <w:pPr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9</w:t>
            </w:r>
          </w:p>
        </w:tc>
        <w:tc>
          <w:tcPr>
            <w:tcW w:w="4560" w:type="pct"/>
            <w:shd w:val="clear" w:color="auto" w:fill="auto"/>
          </w:tcPr>
          <w:p w:rsidR="0018623B" w:rsidRPr="007B5D64" w:rsidRDefault="0018623B" w:rsidP="0018623B">
            <w:pPr>
              <w:jc w:val="both"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ball,  teddy bear,  baby,  doll,  toy soldier,  puzzle </w:t>
            </w:r>
          </w:p>
        </w:tc>
      </w:tr>
    </w:tbl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rPr>
          <w:sz w:val="28"/>
          <w:szCs w:val="28"/>
          <w:lang w:val="en-US"/>
        </w:rPr>
      </w:pPr>
    </w:p>
    <w:p w:rsidR="0018623B" w:rsidRPr="007B5D64" w:rsidRDefault="0018623B" w:rsidP="0018623B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:rsidR="0018623B" w:rsidRPr="007B5D64" w:rsidRDefault="0018623B" w:rsidP="0018623B">
      <w:pPr>
        <w:contextualSpacing/>
        <w:rPr>
          <w:b/>
          <w:bCs/>
          <w:sz w:val="28"/>
          <w:szCs w:val="28"/>
          <w:lang w:val="en-US"/>
        </w:rPr>
      </w:pPr>
      <w:r w:rsidRPr="007B5D64">
        <w:rPr>
          <w:sz w:val="28"/>
          <w:szCs w:val="28"/>
          <w:u w:val="single"/>
        </w:rPr>
        <w:t>Задание</w:t>
      </w:r>
      <w:r w:rsidRPr="007B5D64">
        <w:rPr>
          <w:sz w:val="28"/>
          <w:szCs w:val="28"/>
          <w:u w:val="single"/>
          <w:lang w:val="en-US"/>
        </w:rPr>
        <w:t xml:space="preserve"> 7  </w:t>
      </w:r>
    </w:p>
    <w:p w:rsidR="0018623B" w:rsidRPr="007B5D64" w:rsidRDefault="0018623B" w:rsidP="0018623B">
      <w:pPr>
        <w:ind w:left="720"/>
        <w:jc w:val="center"/>
        <w:rPr>
          <w:sz w:val="28"/>
          <w:szCs w:val="28"/>
          <w:lang w:val="en-US"/>
        </w:rPr>
      </w:pPr>
      <w:r w:rsidRPr="007B5D64">
        <w:rPr>
          <w:sz w:val="28"/>
          <w:szCs w:val="28"/>
          <w:lang w:val="en-US"/>
        </w:rPr>
        <w:t>You have to find a mistake in each sentence.</w:t>
      </w:r>
    </w:p>
    <w:p w:rsidR="0018623B" w:rsidRPr="007B5D64" w:rsidRDefault="0018623B" w:rsidP="0018623B">
      <w:pPr>
        <w:ind w:firstLine="360"/>
        <w:jc w:val="both"/>
        <w:rPr>
          <w:sz w:val="28"/>
          <w:szCs w:val="28"/>
        </w:rPr>
      </w:pPr>
      <w:r w:rsidRPr="007B5D64">
        <w:rPr>
          <w:sz w:val="28"/>
          <w:szCs w:val="28"/>
        </w:rPr>
        <w:t xml:space="preserve">Выдаются карточки с заданием и цветные ручки. </w:t>
      </w:r>
    </w:p>
    <w:p w:rsidR="0018623B" w:rsidRPr="007B5D64" w:rsidRDefault="0018623B" w:rsidP="0018623B">
      <w:pPr>
        <w:ind w:firstLine="360"/>
        <w:jc w:val="both"/>
        <w:rPr>
          <w:sz w:val="28"/>
          <w:szCs w:val="28"/>
        </w:rPr>
      </w:pPr>
      <w:r w:rsidRPr="007B5D64">
        <w:rPr>
          <w:sz w:val="28"/>
          <w:szCs w:val="28"/>
        </w:rPr>
        <w:t>Необходимо найти и исправить ошибки.</w:t>
      </w:r>
    </w:p>
    <w:p w:rsidR="007B5D64" w:rsidRPr="007B5D64" w:rsidRDefault="007B5D64" w:rsidP="0018623B">
      <w:pPr>
        <w:ind w:firstLine="360"/>
        <w:jc w:val="both"/>
        <w:rPr>
          <w:sz w:val="28"/>
          <w:szCs w:val="28"/>
        </w:rPr>
      </w:pPr>
    </w:p>
    <w:tbl>
      <w:tblPr>
        <w:tblW w:w="31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245"/>
      </w:tblGrid>
      <w:tr w:rsidR="0018623B" w:rsidRPr="003516A0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1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My brother is two cats. </w:t>
            </w:r>
          </w:p>
        </w:tc>
      </w:tr>
      <w:tr w:rsidR="0018623B" w:rsidRPr="007B5D64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2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 xml:space="preserve">I </w:t>
            </w:r>
            <w:proofErr w:type="spellStart"/>
            <w:r w:rsidRPr="007B5D64">
              <w:rPr>
                <w:sz w:val="28"/>
                <w:szCs w:val="28"/>
              </w:rPr>
              <w:t>is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nine</w:t>
            </w:r>
            <w:proofErr w:type="spellEnd"/>
            <w:r w:rsidRPr="007B5D64">
              <w:rPr>
                <w:sz w:val="28"/>
                <w:szCs w:val="28"/>
              </w:rPr>
              <w:t xml:space="preserve">. </w:t>
            </w:r>
          </w:p>
        </w:tc>
      </w:tr>
      <w:tr w:rsidR="0018623B" w:rsidRPr="007B5D64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3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Nick’s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eyes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is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brown</w:t>
            </w:r>
            <w:proofErr w:type="spellEnd"/>
            <w:r w:rsidRPr="007B5D64">
              <w:rPr>
                <w:sz w:val="28"/>
                <w:szCs w:val="28"/>
              </w:rPr>
              <w:t xml:space="preserve">. </w:t>
            </w:r>
          </w:p>
        </w:tc>
      </w:tr>
      <w:tr w:rsidR="0018623B" w:rsidRPr="007B5D64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4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 xml:space="preserve">I </w:t>
            </w:r>
            <w:proofErr w:type="spellStart"/>
            <w:r w:rsidRPr="007B5D64">
              <w:rPr>
                <w:sz w:val="28"/>
                <w:szCs w:val="28"/>
              </w:rPr>
              <w:t>like</w:t>
            </w:r>
            <w:proofErr w:type="spellEnd"/>
            <w:r w:rsidRPr="007B5D64">
              <w:rPr>
                <w:sz w:val="28"/>
                <w:szCs w:val="28"/>
              </w:rPr>
              <w:t xml:space="preserve">  </w:t>
            </w:r>
            <w:proofErr w:type="spellStart"/>
            <w:r w:rsidRPr="007B5D64">
              <w:rPr>
                <w:sz w:val="28"/>
                <w:szCs w:val="28"/>
              </w:rPr>
              <w:t>drink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coffee</w:t>
            </w:r>
            <w:proofErr w:type="spellEnd"/>
            <w:r w:rsidRPr="007B5D64">
              <w:rPr>
                <w:sz w:val="28"/>
                <w:szCs w:val="28"/>
              </w:rPr>
              <w:t xml:space="preserve">. </w:t>
            </w:r>
          </w:p>
        </w:tc>
      </w:tr>
      <w:tr w:rsidR="0018623B" w:rsidRPr="007B5D64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5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She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am</w:t>
            </w:r>
            <w:proofErr w:type="spellEnd"/>
            <w:r w:rsidRPr="007B5D64">
              <w:rPr>
                <w:sz w:val="28"/>
                <w:szCs w:val="28"/>
              </w:rPr>
              <w:t xml:space="preserve"> a </w:t>
            </w:r>
            <w:proofErr w:type="spellStart"/>
            <w:r w:rsidRPr="007B5D64">
              <w:rPr>
                <w:sz w:val="28"/>
                <w:szCs w:val="28"/>
              </w:rPr>
              <w:t>teacher</w:t>
            </w:r>
            <w:proofErr w:type="spellEnd"/>
            <w:r w:rsidRPr="007B5D64">
              <w:rPr>
                <w:sz w:val="28"/>
                <w:szCs w:val="28"/>
              </w:rPr>
              <w:t xml:space="preserve">. </w:t>
            </w:r>
          </w:p>
        </w:tc>
      </w:tr>
      <w:tr w:rsidR="0018623B" w:rsidRPr="007B5D64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6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proofErr w:type="spellStart"/>
            <w:r w:rsidRPr="007B5D64">
              <w:rPr>
                <w:sz w:val="28"/>
                <w:szCs w:val="28"/>
              </w:rPr>
              <w:t>We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has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new</w:t>
            </w:r>
            <w:proofErr w:type="spellEnd"/>
            <w:r w:rsidRPr="007B5D64">
              <w:rPr>
                <w:sz w:val="28"/>
                <w:szCs w:val="28"/>
              </w:rPr>
              <w:t xml:space="preserve"> </w:t>
            </w:r>
            <w:proofErr w:type="spellStart"/>
            <w:r w:rsidRPr="007B5D64">
              <w:rPr>
                <w:sz w:val="28"/>
                <w:szCs w:val="28"/>
              </w:rPr>
              <w:t>books</w:t>
            </w:r>
            <w:proofErr w:type="spellEnd"/>
            <w:r w:rsidRPr="007B5D64">
              <w:rPr>
                <w:sz w:val="28"/>
                <w:szCs w:val="28"/>
              </w:rPr>
              <w:t>.</w:t>
            </w:r>
          </w:p>
        </w:tc>
      </w:tr>
      <w:tr w:rsidR="0018623B" w:rsidRPr="003516A0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7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My cat has fat and funny. </w:t>
            </w:r>
          </w:p>
        </w:tc>
      </w:tr>
      <w:tr w:rsidR="0018623B" w:rsidRPr="003516A0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8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 xml:space="preserve">The boy likes to plays. </w:t>
            </w:r>
          </w:p>
        </w:tc>
      </w:tr>
      <w:tr w:rsidR="0018623B" w:rsidRPr="003516A0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9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The dog can big and nice.</w:t>
            </w:r>
          </w:p>
        </w:tc>
      </w:tr>
      <w:tr w:rsidR="0018623B" w:rsidRPr="003516A0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t>10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She can to sing well.</w:t>
            </w:r>
          </w:p>
        </w:tc>
      </w:tr>
      <w:tr w:rsidR="0018623B" w:rsidRPr="003516A0" w:rsidTr="007B5D64">
        <w:tc>
          <w:tcPr>
            <w:tcW w:w="59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</w:rPr>
            </w:pPr>
            <w:r w:rsidRPr="007B5D64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405" w:type="pct"/>
            <w:shd w:val="clear" w:color="auto" w:fill="auto"/>
          </w:tcPr>
          <w:p w:rsidR="0018623B" w:rsidRPr="007B5D64" w:rsidRDefault="0018623B" w:rsidP="0018623B">
            <w:pPr>
              <w:contextualSpacing/>
              <w:rPr>
                <w:sz w:val="28"/>
                <w:szCs w:val="28"/>
                <w:lang w:val="en-US"/>
              </w:rPr>
            </w:pPr>
            <w:r w:rsidRPr="007B5D64">
              <w:rPr>
                <w:sz w:val="28"/>
                <w:szCs w:val="28"/>
                <w:lang w:val="en-US"/>
              </w:rPr>
              <w:t>You must to drink milk.</w:t>
            </w:r>
          </w:p>
        </w:tc>
      </w:tr>
    </w:tbl>
    <w:p w:rsidR="007D4BF1" w:rsidRPr="00461A5B" w:rsidRDefault="007D4BF1" w:rsidP="007B5D64">
      <w:pPr>
        <w:tabs>
          <w:tab w:val="left" w:pos="5529"/>
        </w:tabs>
        <w:ind w:right="-1"/>
        <w:rPr>
          <w:b/>
          <w:sz w:val="28"/>
          <w:szCs w:val="28"/>
          <w:lang w:val="en-US"/>
        </w:rPr>
      </w:pPr>
    </w:p>
    <w:p w:rsidR="0001532A" w:rsidRDefault="007D4BF1" w:rsidP="007D4BF1">
      <w:pPr>
        <w:jc w:val="center"/>
        <w:rPr>
          <w:b/>
          <w:sz w:val="28"/>
          <w:szCs w:val="28"/>
        </w:rPr>
      </w:pPr>
      <w:r w:rsidRPr="00D74AE9">
        <w:rPr>
          <w:b/>
          <w:sz w:val="28"/>
          <w:szCs w:val="28"/>
        </w:rPr>
        <w:t>7. МЕТОДИЧЕСКИЕ МАТЕРИАЛЫ</w:t>
      </w:r>
    </w:p>
    <w:p w:rsidR="00B920CF" w:rsidRPr="003516A0" w:rsidRDefault="00B920CF" w:rsidP="00B920CF">
      <w:pPr>
        <w:ind w:firstLine="709"/>
        <w:jc w:val="both"/>
        <w:rPr>
          <w:b/>
          <w:sz w:val="28"/>
          <w:szCs w:val="28"/>
        </w:rPr>
      </w:pPr>
      <w:r w:rsidRPr="003516A0">
        <w:rPr>
          <w:sz w:val="28"/>
          <w:szCs w:val="28"/>
        </w:rPr>
        <w:t>Программа предполагает использование разнообразных методов и приемов обучения английскому языку младших школьников. Это позволяет повысить эффективность усвоения программы и способствует достижению положительных результатов в изучении английского языка. Учитывая психофизические особенности учащихся с ограниченными возможностями здоровья, учебные материалы могут предоставляться в электронном виде.</w:t>
      </w:r>
    </w:p>
    <w:p w:rsidR="00B920CF" w:rsidRPr="003516A0" w:rsidRDefault="00B920CF" w:rsidP="00B920CF">
      <w:pPr>
        <w:ind w:firstLine="709"/>
        <w:jc w:val="both"/>
        <w:rPr>
          <w:sz w:val="28"/>
          <w:szCs w:val="28"/>
        </w:rPr>
      </w:pPr>
      <w:r w:rsidRPr="003516A0">
        <w:rPr>
          <w:sz w:val="28"/>
          <w:szCs w:val="28"/>
        </w:rPr>
        <w:t xml:space="preserve">В связи с возрастными особенностями </w:t>
      </w:r>
      <w:proofErr w:type="gramStart"/>
      <w:r w:rsidR="00733055" w:rsidRPr="003516A0">
        <w:rPr>
          <w:sz w:val="28"/>
          <w:szCs w:val="28"/>
        </w:rPr>
        <w:t>обу</w:t>
      </w:r>
      <w:r w:rsidRPr="003516A0">
        <w:rPr>
          <w:sz w:val="28"/>
          <w:szCs w:val="28"/>
        </w:rPr>
        <w:t>ча</w:t>
      </w:r>
      <w:r w:rsidR="00733055" w:rsidRPr="003516A0">
        <w:rPr>
          <w:sz w:val="28"/>
          <w:szCs w:val="28"/>
        </w:rPr>
        <w:t>ю</w:t>
      </w:r>
      <w:r w:rsidRPr="003516A0">
        <w:rPr>
          <w:sz w:val="28"/>
          <w:szCs w:val="28"/>
        </w:rPr>
        <w:t>щихся</w:t>
      </w:r>
      <w:proofErr w:type="gramEnd"/>
      <w:r w:rsidRPr="003516A0">
        <w:rPr>
          <w:sz w:val="28"/>
          <w:szCs w:val="28"/>
        </w:rPr>
        <w:t xml:space="preserve"> начального общего образования основными являются игровой и наглядный методы обучения.</w:t>
      </w:r>
    </w:p>
    <w:p w:rsidR="00B920CF" w:rsidRPr="003516A0" w:rsidRDefault="00B920CF" w:rsidP="00B920CF">
      <w:pPr>
        <w:ind w:firstLine="709"/>
        <w:jc w:val="both"/>
        <w:rPr>
          <w:b/>
          <w:sz w:val="28"/>
          <w:szCs w:val="28"/>
        </w:rPr>
      </w:pPr>
      <w:r w:rsidRPr="003516A0">
        <w:rPr>
          <w:sz w:val="28"/>
          <w:szCs w:val="28"/>
        </w:rPr>
        <w:t>Использование наглядности облегчает процесс усвоения нового лексического материала, создает положительный эмоциональный кл</w:t>
      </w:r>
      <w:r w:rsidR="00733055" w:rsidRPr="003516A0">
        <w:rPr>
          <w:sz w:val="28"/>
          <w:szCs w:val="28"/>
        </w:rPr>
        <w:t>имат на занятиях. Игровой метод</w:t>
      </w:r>
      <w:r w:rsidRPr="003516A0">
        <w:rPr>
          <w:sz w:val="28"/>
          <w:szCs w:val="28"/>
        </w:rPr>
        <w:t xml:space="preserve"> подразумевает использование различных видов игр и является средством педагогического и психологического воздействия на личность ребенка. Игра несет в себе множество функций: </w:t>
      </w:r>
      <w:proofErr w:type="gramStart"/>
      <w:r w:rsidRPr="003516A0">
        <w:rPr>
          <w:sz w:val="28"/>
          <w:szCs w:val="28"/>
        </w:rPr>
        <w:t>обучающие</w:t>
      </w:r>
      <w:proofErr w:type="gramEnd"/>
      <w:r w:rsidRPr="003516A0">
        <w:rPr>
          <w:sz w:val="28"/>
          <w:szCs w:val="28"/>
        </w:rPr>
        <w:t>, коммуникативные, развлекательные, релаксационные, развивающие, воспитательные.</w:t>
      </w:r>
    </w:p>
    <w:p w:rsidR="00B920CF" w:rsidRPr="003516A0" w:rsidRDefault="00B920CF" w:rsidP="00B920CF">
      <w:pPr>
        <w:ind w:firstLine="709"/>
        <w:jc w:val="both"/>
        <w:rPr>
          <w:b/>
          <w:sz w:val="28"/>
          <w:szCs w:val="28"/>
        </w:rPr>
      </w:pPr>
      <w:r w:rsidRPr="003516A0">
        <w:rPr>
          <w:sz w:val="28"/>
          <w:szCs w:val="28"/>
        </w:rPr>
        <w:t>Языковые игры отличаются коммуникативным характером.</w:t>
      </w:r>
    </w:p>
    <w:p w:rsidR="00B920CF" w:rsidRPr="003516A0" w:rsidRDefault="00B920CF" w:rsidP="00B920CF">
      <w:pPr>
        <w:ind w:firstLine="709"/>
        <w:jc w:val="both"/>
        <w:rPr>
          <w:b/>
          <w:sz w:val="28"/>
          <w:szCs w:val="28"/>
        </w:rPr>
      </w:pPr>
      <w:r w:rsidRPr="003516A0">
        <w:rPr>
          <w:sz w:val="28"/>
          <w:szCs w:val="28"/>
        </w:rPr>
        <w:t>Ситуативные игры – это ролевые игры, которые моделируют ситуации общения по тому</w:t>
      </w:r>
      <w:r w:rsidR="00733055" w:rsidRPr="003516A0">
        <w:rPr>
          <w:sz w:val="28"/>
          <w:szCs w:val="28"/>
        </w:rPr>
        <w:t xml:space="preserve"> или иному поводу. Ситуативные </w:t>
      </w:r>
      <w:r w:rsidRPr="003516A0">
        <w:rPr>
          <w:sz w:val="28"/>
          <w:szCs w:val="28"/>
        </w:rPr>
        <w:t>игры репродуктивного характера – это игры, когда дети воспроизводят типовой, стандартный диалог, применяя его к той или иной ситуации. Ситуативные импровизационные игры – требуют применения и видоизменения различных моделей. Соревновательные игры – способствуют усвоению языкового материала. Такие игры стимулируют учащихся к постоянному увеличению объема своих знаний, т.к. победу одерживает тот, кто больше знает.</w:t>
      </w:r>
    </w:p>
    <w:p w:rsidR="00B920CF" w:rsidRPr="003516A0" w:rsidRDefault="00B920CF" w:rsidP="00B920CF">
      <w:pPr>
        <w:ind w:firstLine="709"/>
        <w:jc w:val="both"/>
        <w:rPr>
          <w:sz w:val="28"/>
          <w:szCs w:val="28"/>
        </w:rPr>
      </w:pPr>
      <w:r w:rsidRPr="003516A0">
        <w:rPr>
          <w:sz w:val="28"/>
          <w:szCs w:val="28"/>
        </w:rPr>
        <w:t>Музыкально-ритмические игры – способствуют совершенствованию фонетической и ритмомелодической сторон речи.  Художественные или творческие игры можно разделить на драматизации, изобразительные игры (аппликация или рисунок для объяснения определенных языковых единиц) и словесно-творческие (подбор рифмы, коллективное сочинение маленьких сказок). Такие игры развивают творческий потенциал учащихся.</w:t>
      </w:r>
    </w:p>
    <w:p w:rsidR="00B920CF" w:rsidRPr="003516A0" w:rsidRDefault="00B920CF" w:rsidP="00B920CF">
      <w:pPr>
        <w:ind w:firstLine="709"/>
        <w:jc w:val="both"/>
        <w:rPr>
          <w:sz w:val="28"/>
          <w:szCs w:val="28"/>
        </w:rPr>
      </w:pPr>
      <w:r w:rsidRPr="003516A0">
        <w:rPr>
          <w:sz w:val="28"/>
          <w:szCs w:val="28"/>
        </w:rPr>
        <w:t xml:space="preserve">Среди словесных методов можно выделить объяснение, рассказ, проблемную беседу и диалог (как с педагогом, так и со сверстником).  </w:t>
      </w:r>
    </w:p>
    <w:p w:rsidR="00B920CF" w:rsidRPr="003516A0" w:rsidRDefault="00B920CF" w:rsidP="00B920CF">
      <w:pPr>
        <w:ind w:firstLine="709"/>
        <w:jc w:val="both"/>
        <w:rPr>
          <w:sz w:val="28"/>
          <w:szCs w:val="28"/>
        </w:rPr>
      </w:pPr>
      <w:r w:rsidRPr="003516A0">
        <w:rPr>
          <w:sz w:val="28"/>
          <w:szCs w:val="28"/>
        </w:rPr>
        <w:t>Метод практической работы включает в себя выполнение упражнений (устных и письменных); составление диалогов; работу с учебником и книгой.</w:t>
      </w:r>
    </w:p>
    <w:p w:rsidR="00B920CF" w:rsidRPr="003516A0" w:rsidRDefault="00733055" w:rsidP="00B920CF">
      <w:pPr>
        <w:ind w:firstLine="709"/>
        <w:jc w:val="both"/>
        <w:rPr>
          <w:sz w:val="28"/>
          <w:szCs w:val="28"/>
        </w:rPr>
      </w:pPr>
      <w:r w:rsidRPr="003516A0">
        <w:rPr>
          <w:sz w:val="28"/>
          <w:szCs w:val="28"/>
        </w:rPr>
        <w:t xml:space="preserve">Метод проектов способствует </w:t>
      </w:r>
      <w:r w:rsidR="00B920CF" w:rsidRPr="003516A0">
        <w:rPr>
          <w:sz w:val="28"/>
          <w:szCs w:val="28"/>
        </w:rPr>
        <w:t>стимулированию мыслительной деятельности учащихся, попадания в ситуацию успеха.</w:t>
      </w:r>
    </w:p>
    <w:p w:rsidR="00B920CF" w:rsidRPr="003516A0" w:rsidRDefault="00B920CF" w:rsidP="00B920CF">
      <w:pPr>
        <w:ind w:firstLine="709"/>
        <w:jc w:val="both"/>
        <w:rPr>
          <w:sz w:val="28"/>
          <w:szCs w:val="28"/>
        </w:rPr>
      </w:pPr>
      <w:r w:rsidRPr="003516A0">
        <w:rPr>
          <w:sz w:val="28"/>
          <w:szCs w:val="28"/>
        </w:rPr>
        <w:t>Эвристические и исследовательские методы предполагают более активную познавательную деятельность учащихся.</w:t>
      </w:r>
    </w:p>
    <w:p w:rsidR="00591EFF" w:rsidRPr="003516A0" w:rsidRDefault="00B920CF" w:rsidP="00733055">
      <w:pPr>
        <w:ind w:firstLine="709"/>
        <w:jc w:val="both"/>
        <w:rPr>
          <w:sz w:val="28"/>
          <w:szCs w:val="28"/>
        </w:rPr>
      </w:pPr>
      <w:r w:rsidRPr="003516A0">
        <w:rPr>
          <w:sz w:val="28"/>
          <w:szCs w:val="28"/>
        </w:rPr>
        <w:t xml:space="preserve">Использование информационно-коммуникативных технологий способствует повышению мотивации учащихся и активизации их </w:t>
      </w:r>
      <w:r w:rsidRPr="003516A0">
        <w:rPr>
          <w:sz w:val="28"/>
          <w:szCs w:val="28"/>
        </w:rPr>
        <w:lastRenderedPageBreak/>
        <w:t xml:space="preserve">речемыслительной деятельности, эффективному усвоению учебного материала. ИКТ позволяют индивидуализировать процесс обучения, и делают его более интересным и творческим.  </w:t>
      </w:r>
    </w:p>
    <w:p w:rsidR="00591EFF" w:rsidRDefault="00591EFF" w:rsidP="00314684">
      <w:pPr>
        <w:pStyle w:val="aa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EFF" w:rsidRDefault="00591EFF" w:rsidP="00591EFF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EFF">
        <w:rPr>
          <w:rFonts w:ascii="Times New Roman" w:eastAsia="Times New Roman" w:hAnsi="Times New Roman"/>
          <w:b/>
          <w:sz w:val="28"/>
          <w:szCs w:val="28"/>
          <w:lang w:eastAsia="ru-RU"/>
        </w:rPr>
        <w:t>8. С</w:t>
      </w:r>
      <w:bookmarkStart w:id="0" w:name="_GoBack"/>
      <w:bookmarkEnd w:id="0"/>
      <w:r w:rsidRPr="00591EFF">
        <w:rPr>
          <w:rFonts w:ascii="Times New Roman" w:eastAsia="Times New Roman" w:hAnsi="Times New Roman"/>
          <w:b/>
          <w:sz w:val="28"/>
          <w:szCs w:val="28"/>
          <w:lang w:eastAsia="ru-RU"/>
        </w:rPr>
        <w:t>ПИСОК ЛИТЕРАТУРЫ</w:t>
      </w:r>
    </w:p>
    <w:p w:rsidR="00591EFF" w:rsidRPr="00591EFF" w:rsidRDefault="00591EFF" w:rsidP="00591EFF">
      <w:pPr>
        <w:pStyle w:val="aa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D60" w:rsidRPr="00D74AE9" w:rsidRDefault="003F4D60" w:rsidP="00591EFF">
      <w:pPr>
        <w:tabs>
          <w:tab w:val="left" w:pos="1134"/>
        </w:tabs>
        <w:ind w:left="993" w:hanging="284"/>
        <w:contextualSpacing/>
        <w:jc w:val="center"/>
        <w:rPr>
          <w:b/>
          <w:sz w:val="28"/>
          <w:szCs w:val="28"/>
        </w:rPr>
      </w:pPr>
      <w:r w:rsidRPr="00D74AE9">
        <w:rPr>
          <w:b/>
          <w:sz w:val="28"/>
          <w:szCs w:val="28"/>
        </w:rPr>
        <w:t>Список литературы для педагога</w:t>
      </w:r>
    </w:p>
    <w:p w:rsidR="003F4D60" w:rsidRPr="00D74AE9" w:rsidRDefault="003F4D60" w:rsidP="00591EFF">
      <w:pPr>
        <w:pStyle w:val="12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D74AE9">
        <w:rPr>
          <w:rFonts w:ascii="Times New Roman" w:hAnsi="Times New Roman" w:cs="Times New Roman"/>
          <w:bCs/>
          <w:lang w:val="ru-RU"/>
        </w:rPr>
        <w:t xml:space="preserve">Клэр </w:t>
      </w:r>
      <w:proofErr w:type="spellStart"/>
      <w:r w:rsidRPr="00D74AE9">
        <w:rPr>
          <w:rFonts w:ascii="Times New Roman" w:hAnsi="Times New Roman" w:cs="Times New Roman"/>
          <w:bCs/>
          <w:lang w:val="ru-RU"/>
        </w:rPr>
        <w:t>Селби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>. Как помочь ребенку в изучении английского: Билингва. 2015</w:t>
      </w:r>
    </w:p>
    <w:p w:rsidR="003F4D60" w:rsidRPr="00D74AE9" w:rsidRDefault="003F4D60" w:rsidP="00591EFF">
      <w:pPr>
        <w:pStyle w:val="12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D74AE9">
        <w:rPr>
          <w:rFonts w:ascii="Times New Roman" w:hAnsi="Times New Roman" w:cs="Times New Roman"/>
          <w:bCs/>
          <w:lang w:val="ru-RU"/>
        </w:rPr>
        <w:t>Хисматулина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 xml:space="preserve"> Н. От слова к слову. Игры с английскими словами</w:t>
      </w:r>
      <w:proofErr w:type="gramStart"/>
      <w:r w:rsidRPr="00D74AE9">
        <w:rPr>
          <w:rFonts w:ascii="Times New Roman" w:hAnsi="Times New Roman" w:cs="Times New Roman"/>
          <w:bCs/>
          <w:lang w:val="ru-RU"/>
        </w:rPr>
        <w:t xml:space="preserve">.; </w:t>
      </w:r>
      <w:proofErr w:type="spellStart"/>
      <w:proofErr w:type="gramEnd"/>
      <w:r w:rsidRPr="00D74AE9">
        <w:rPr>
          <w:rFonts w:ascii="Times New Roman" w:hAnsi="Times New Roman" w:cs="Times New Roman"/>
          <w:bCs/>
          <w:lang w:val="ru-RU"/>
        </w:rPr>
        <w:t>Каро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>, 2017</w:t>
      </w:r>
    </w:p>
    <w:p w:rsidR="003F4D60" w:rsidRPr="00D74AE9" w:rsidRDefault="003F4D60" w:rsidP="00591EFF">
      <w:pPr>
        <w:pStyle w:val="12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D74AE9">
        <w:rPr>
          <w:rFonts w:ascii="Times New Roman" w:hAnsi="Times New Roman" w:cs="Times New Roman"/>
          <w:bCs/>
          <w:lang w:val="ru-RU"/>
        </w:rPr>
        <w:t>Хисматулина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 xml:space="preserve"> Н. Веселый английский алфавит. Игры с буквами</w:t>
      </w:r>
      <w:proofErr w:type="gramStart"/>
      <w:r w:rsidRPr="00D74AE9">
        <w:rPr>
          <w:rFonts w:ascii="Times New Roman" w:hAnsi="Times New Roman" w:cs="Times New Roman"/>
          <w:bCs/>
          <w:lang w:val="ru-RU"/>
        </w:rPr>
        <w:t xml:space="preserve">.; </w:t>
      </w:r>
      <w:proofErr w:type="spellStart"/>
      <w:proofErr w:type="gramEnd"/>
      <w:r w:rsidRPr="00D74AE9">
        <w:rPr>
          <w:rFonts w:ascii="Times New Roman" w:hAnsi="Times New Roman" w:cs="Times New Roman"/>
          <w:bCs/>
          <w:lang w:val="ru-RU"/>
        </w:rPr>
        <w:t>Каро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>, 2018</w:t>
      </w:r>
    </w:p>
    <w:p w:rsidR="003F4D60" w:rsidRPr="00D74AE9" w:rsidRDefault="003F4D60" w:rsidP="00591EFF">
      <w:pPr>
        <w:pStyle w:val="12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  <w:lang w:val="ru-RU"/>
        </w:rPr>
      </w:pPr>
      <w:r w:rsidRPr="00D74AE9">
        <w:rPr>
          <w:rFonts w:ascii="Times New Roman" w:hAnsi="Times New Roman" w:cs="Times New Roman"/>
          <w:bCs/>
          <w:lang w:val="ru-RU"/>
        </w:rPr>
        <w:t>Тихонова Т.Е. Английский язык. Итоговая аттестация. – Ростов н</w:t>
      </w:r>
      <w:proofErr w:type="gramStart"/>
      <w:r w:rsidRPr="00D74AE9">
        <w:rPr>
          <w:rFonts w:ascii="Times New Roman" w:hAnsi="Times New Roman" w:cs="Times New Roman"/>
          <w:bCs/>
          <w:lang w:val="ru-RU"/>
        </w:rPr>
        <w:t>\Д</w:t>
      </w:r>
      <w:proofErr w:type="gramEnd"/>
      <w:r w:rsidRPr="00D74AE9">
        <w:rPr>
          <w:rFonts w:ascii="Times New Roman" w:hAnsi="Times New Roman" w:cs="Times New Roman"/>
          <w:bCs/>
          <w:lang w:val="ru-RU"/>
        </w:rPr>
        <w:t>: Легион, 2016</w:t>
      </w:r>
    </w:p>
    <w:p w:rsidR="003F4D60" w:rsidRPr="00D74AE9" w:rsidRDefault="003F4D60" w:rsidP="00591EFF">
      <w:pPr>
        <w:pStyle w:val="12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D74AE9">
        <w:rPr>
          <w:rFonts w:ascii="Times New Roman" w:hAnsi="Times New Roman" w:cs="Times New Roman"/>
          <w:bCs/>
          <w:lang w:val="ru-RU"/>
        </w:rPr>
        <w:t>Кулинич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 xml:space="preserve"> Г.Г., Скворцов В.Э. Правила английского языка. Начальная школа – М.: </w:t>
      </w:r>
      <w:proofErr w:type="spellStart"/>
      <w:r w:rsidRPr="00D74AE9">
        <w:rPr>
          <w:rFonts w:ascii="Times New Roman" w:hAnsi="Times New Roman" w:cs="Times New Roman"/>
          <w:bCs/>
          <w:lang w:val="ru-RU"/>
        </w:rPr>
        <w:t>Вако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>, 2016</w:t>
      </w:r>
    </w:p>
    <w:p w:rsidR="003F4D60" w:rsidRPr="00D74AE9" w:rsidRDefault="003F4D60" w:rsidP="00591EFF">
      <w:pPr>
        <w:pStyle w:val="12"/>
        <w:numPr>
          <w:ilvl w:val="0"/>
          <w:numId w:val="40"/>
        </w:numPr>
        <w:tabs>
          <w:tab w:val="left" w:pos="0"/>
          <w:tab w:val="left" w:pos="1134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bCs/>
        </w:rPr>
      </w:pPr>
      <w:r w:rsidRPr="00D74AE9">
        <w:rPr>
          <w:rFonts w:ascii="Times New Roman" w:hAnsi="Times New Roman" w:cs="Times New Roman"/>
          <w:bCs/>
        </w:rPr>
        <w:t>Carolyn Graham. Grammar chants: Oxford University Press</w:t>
      </w:r>
    </w:p>
    <w:p w:rsidR="003F4D60" w:rsidRPr="00D74AE9" w:rsidRDefault="003F4D60" w:rsidP="00591EFF">
      <w:pPr>
        <w:pStyle w:val="12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F4D60" w:rsidRPr="00D74AE9" w:rsidRDefault="003F4D60" w:rsidP="00591EFF">
      <w:pPr>
        <w:pStyle w:val="ac"/>
        <w:jc w:val="center"/>
        <w:rPr>
          <w:rFonts w:eastAsia="Calibri"/>
          <w:b/>
          <w:sz w:val="28"/>
          <w:szCs w:val="28"/>
        </w:rPr>
      </w:pPr>
      <w:r w:rsidRPr="00D74AE9">
        <w:rPr>
          <w:rFonts w:eastAsia="Calibri"/>
          <w:b/>
          <w:sz w:val="28"/>
          <w:szCs w:val="28"/>
        </w:rPr>
        <w:t>Список литературы для родителей и детей</w:t>
      </w:r>
    </w:p>
    <w:p w:rsidR="003F4D60" w:rsidRPr="00D74AE9" w:rsidRDefault="003F4D60" w:rsidP="00591EFF">
      <w:pPr>
        <w:numPr>
          <w:ilvl w:val="0"/>
          <w:numId w:val="41"/>
        </w:numPr>
        <w:tabs>
          <w:tab w:val="left" w:pos="0"/>
        </w:tabs>
        <w:suppressAutoHyphens/>
        <w:ind w:left="1077" w:hanging="357"/>
        <w:jc w:val="both"/>
        <w:rPr>
          <w:sz w:val="28"/>
          <w:szCs w:val="28"/>
        </w:rPr>
      </w:pPr>
      <w:proofErr w:type="spellStart"/>
      <w:r w:rsidRPr="00D74AE9">
        <w:rPr>
          <w:bCs/>
          <w:sz w:val="28"/>
          <w:szCs w:val="28"/>
        </w:rPr>
        <w:t>Е.В.Костюк</w:t>
      </w:r>
      <w:proofErr w:type="spellEnd"/>
      <w:r w:rsidRPr="00D74AE9">
        <w:rPr>
          <w:bCs/>
          <w:sz w:val="28"/>
          <w:szCs w:val="28"/>
        </w:rPr>
        <w:t xml:space="preserve"> и др. </w:t>
      </w:r>
      <w:proofErr w:type="spellStart"/>
      <w:r w:rsidRPr="00D74AE9">
        <w:rPr>
          <w:bCs/>
          <w:sz w:val="28"/>
          <w:szCs w:val="28"/>
        </w:rPr>
        <w:t>Read</w:t>
      </w:r>
      <w:proofErr w:type="spellEnd"/>
      <w:r w:rsidRPr="00D74AE9">
        <w:rPr>
          <w:bCs/>
          <w:sz w:val="28"/>
          <w:szCs w:val="28"/>
        </w:rPr>
        <w:t xml:space="preserve"> </w:t>
      </w:r>
      <w:proofErr w:type="spellStart"/>
      <w:r w:rsidRPr="00D74AE9">
        <w:rPr>
          <w:bCs/>
          <w:sz w:val="28"/>
          <w:szCs w:val="28"/>
        </w:rPr>
        <w:t>up</w:t>
      </w:r>
      <w:proofErr w:type="spellEnd"/>
      <w:r w:rsidRPr="00D74AE9">
        <w:rPr>
          <w:bCs/>
          <w:sz w:val="28"/>
          <w:szCs w:val="28"/>
        </w:rPr>
        <w:t>! = Почитай!; Книга для чтения для 2 класса. Титул, 2018.</w:t>
      </w:r>
      <w:r w:rsidRPr="00D74AE9">
        <w:rPr>
          <w:sz w:val="28"/>
          <w:szCs w:val="28"/>
        </w:rPr>
        <w:t xml:space="preserve">  </w:t>
      </w:r>
    </w:p>
    <w:p w:rsidR="003F4D60" w:rsidRPr="00D74AE9" w:rsidRDefault="003F4D60" w:rsidP="00591EFF">
      <w:pPr>
        <w:pStyle w:val="12"/>
        <w:numPr>
          <w:ilvl w:val="0"/>
          <w:numId w:val="4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D74AE9">
        <w:rPr>
          <w:rFonts w:ascii="Times New Roman" w:hAnsi="Times New Roman" w:cs="Times New Roman"/>
          <w:lang w:val="ru-RU"/>
        </w:rPr>
        <w:t xml:space="preserve">Елена </w:t>
      </w:r>
      <w:proofErr w:type="spellStart"/>
      <w:r w:rsidRPr="00D74AE9">
        <w:rPr>
          <w:rFonts w:ascii="Times New Roman" w:hAnsi="Times New Roman" w:cs="Times New Roman"/>
          <w:lang w:val="ru-RU"/>
        </w:rPr>
        <w:t>Русинова</w:t>
      </w:r>
      <w:proofErr w:type="spellEnd"/>
      <w:r w:rsidRPr="00D74AE9">
        <w:rPr>
          <w:rFonts w:ascii="Times New Roman" w:hAnsi="Times New Roman" w:cs="Times New Roman"/>
          <w:lang w:val="ru-RU"/>
        </w:rPr>
        <w:t>: Английский язык. Сло</w:t>
      </w:r>
      <w:r w:rsidR="00461A5B">
        <w:rPr>
          <w:rFonts w:ascii="Times New Roman" w:hAnsi="Times New Roman" w:cs="Times New Roman"/>
          <w:lang w:val="ru-RU"/>
        </w:rPr>
        <w:t>ва и фразы. Тренажер по чтению</w:t>
      </w:r>
      <w:r w:rsidRPr="00D74AE9">
        <w:rPr>
          <w:rFonts w:ascii="Times New Roman" w:hAnsi="Times New Roman" w:cs="Times New Roman"/>
          <w:lang w:val="ru-RU"/>
        </w:rPr>
        <w:t>, 2019 г</w:t>
      </w:r>
      <w:r w:rsidRPr="00D74AE9">
        <w:rPr>
          <w:rFonts w:ascii="Times New Roman" w:hAnsi="Times New Roman" w:cs="Times New Roman"/>
          <w:shd w:val="clear" w:color="auto" w:fill="F0EDED"/>
          <w:lang w:val="ru-RU"/>
        </w:rPr>
        <w:t>.</w:t>
      </w:r>
    </w:p>
    <w:p w:rsidR="003F4D60" w:rsidRPr="00D74AE9" w:rsidRDefault="003F4D60" w:rsidP="00591EFF">
      <w:pPr>
        <w:pStyle w:val="12"/>
        <w:numPr>
          <w:ilvl w:val="0"/>
          <w:numId w:val="4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lang w:val="ru-RU"/>
        </w:rPr>
      </w:pPr>
      <w:r w:rsidRPr="00D74AE9">
        <w:rPr>
          <w:rFonts w:ascii="Times New Roman" w:hAnsi="Times New Roman" w:cs="Times New Roman"/>
          <w:lang w:val="ru-RU"/>
        </w:rPr>
        <w:t>Ирина Шишкина: Тренажер по грамматике английского языка. 2 класс. ФГОС</w:t>
      </w:r>
      <w:r w:rsidRPr="00D74AE9">
        <w:rPr>
          <w:rFonts w:ascii="Times New Roman" w:hAnsi="Times New Roman" w:cs="Times New Roman"/>
          <w:shd w:val="clear" w:color="auto" w:fill="ECECEC"/>
        </w:rPr>
        <w:t> </w:t>
      </w:r>
      <w:r w:rsidRPr="00D74AE9">
        <w:rPr>
          <w:rFonts w:ascii="Times New Roman" w:hAnsi="Times New Roman" w:cs="Times New Roman"/>
          <w:lang w:val="ru-RU"/>
        </w:rPr>
        <w:t>–</w:t>
      </w:r>
      <w:r w:rsidRPr="00D74AE9">
        <w:rPr>
          <w:rFonts w:ascii="Times New Roman" w:eastAsia="Times New Roman" w:hAnsi="Times New Roman" w:cs="Times New Roman"/>
          <w:lang w:val="ru-RU"/>
        </w:rPr>
        <w:t xml:space="preserve"> Экзамен, 2019</w:t>
      </w:r>
      <w:r w:rsidRPr="00D74AE9">
        <w:rPr>
          <w:rFonts w:ascii="Times New Roman" w:hAnsi="Times New Roman" w:cs="Times New Roman"/>
          <w:lang w:val="ru-RU"/>
        </w:rPr>
        <w:t>.</w:t>
      </w:r>
    </w:p>
    <w:p w:rsidR="003F4D60" w:rsidRPr="00D74AE9" w:rsidRDefault="003F4D60" w:rsidP="00591EFF">
      <w:pPr>
        <w:numPr>
          <w:ilvl w:val="0"/>
          <w:numId w:val="41"/>
        </w:numPr>
        <w:tabs>
          <w:tab w:val="left" w:pos="0"/>
        </w:tabs>
        <w:suppressAutoHyphens/>
        <w:ind w:left="1077" w:hanging="357"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Кауфман М.Ю. Песни и стихи на английском языке для начальной школы – Обнинск: Титул, 2018</w:t>
      </w:r>
    </w:p>
    <w:p w:rsidR="003F4D60" w:rsidRPr="00D74AE9" w:rsidRDefault="003F4D60" w:rsidP="00591EFF">
      <w:pPr>
        <w:numPr>
          <w:ilvl w:val="0"/>
          <w:numId w:val="41"/>
        </w:numPr>
        <w:tabs>
          <w:tab w:val="left" w:pos="0"/>
        </w:tabs>
        <w:suppressAutoHyphens/>
        <w:ind w:left="1077" w:hanging="357"/>
        <w:jc w:val="both"/>
        <w:rPr>
          <w:sz w:val="28"/>
          <w:szCs w:val="28"/>
        </w:rPr>
      </w:pPr>
      <w:proofErr w:type="spellStart"/>
      <w:r w:rsidRPr="00D74AE9">
        <w:rPr>
          <w:bCs/>
          <w:sz w:val="28"/>
          <w:szCs w:val="28"/>
        </w:rPr>
        <w:t>Аудиоприложение</w:t>
      </w:r>
      <w:proofErr w:type="spellEnd"/>
      <w:r w:rsidRPr="00D74AE9">
        <w:rPr>
          <w:bCs/>
          <w:sz w:val="28"/>
          <w:szCs w:val="28"/>
        </w:rPr>
        <w:t xml:space="preserve"> к пособию </w:t>
      </w:r>
      <w:r w:rsidRPr="00D74AE9">
        <w:rPr>
          <w:sz w:val="28"/>
          <w:szCs w:val="28"/>
        </w:rPr>
        <w:t>Кауфман М.Ю. Песни и стихи на английском языке для начальной школы – Обнинск: Титул, 2018</w:t>
      </w:r>
    </w:p>
    <w:p w:rsidR="003F4D60" w:rsidRPr="00D74AE9" w:rsidRDefault="003F4D60" w:rsidP="00591EFF">
      <w:pPr>
        <w:numPr>
          <w:ilvl w:val="0"/>
          <w:numId w:val="41"/>
        </w:numPr>
        <w:tabs>
          <w:tab w:val="left" w:pos="0"/>
        </w:tabs>
        <w:suppressAutoHyphens/>
        <w:ind w:left="1077" w:hanging="357"/>
        <w:jc w:val="both"/>
        <w:rPr>
          <w:sz w:val="28"/>
          <w:szCs w:val="28"/>
        </w:rPr>
      </w:pPr>
      <w:r w:rsidRPr="00D74AE9">
        <w:rPr>
          <w:sz w:val="28"/>
          <w:szCs w:val="28"/>
        </w:rPr>
        <w:t>Кауфман, Кауфман: Английский в стихах в школе и дома. Учебное пособие. Сборник 1. – Обнинск: Титул, 2019</w:t>
      </w:r>
    </w:p>
    <w:p w:rsidR="003F4D60" w:rsidRPr="00D74AE9" w:rsidRDefault="003F4D60" w:rsidP="00591EFF">
      <w:pPr>
        <w:numPr>
          <w:ilvl w:val="0"/>
          <w:numId w:val="41"/>
        </w:numPr>
        <w:tabs>
          <w:tab w:val="left" w:pos="0"/>
        </w:tabs>
        <w:suppressAutoHyphens/>
        <w:ind w:left="1077" w:hanging="357"/>
        <w:jc w:val="both"/>
        <w:rPr>
          <w:sz w:val="28"/>
          <w:szCs w:val="28"/>
        </w:rPr>
      </w:pPr>
      <w:proofErr w:type="spellStart"/>
      <w:r w:rsidRPr="00D74AE9">
        <w:rPr>
          <w:bCs/>
          <w:sz w:val="28"/>
          <w:szCs w:val="28"/>
        </w:rPr>
        <w:t>Аудиоприложение</w:t>
      </w:r>
      <w:proofErr w:type="spellEnd"/>
      <w:r w:rsidRPr="00D74AE9">
        <w:rPr>
          <w:bCs/>
          <w:sz w:val="28"/>
          <w:szCs w:val="28"/>
        </w:rPr>
        <w:t xml:space="preserve"> к пособию:</w:t>
      </w:r>
      <w:r w:rsidRPr="00D74AE9">
        <w:rPr>
          <w:sz w:val="28"/>
          <w:szCs w:val="28"/>
        </w:rPr>
        <w:t xml:space="preserve"> Кауфман, Кауфман: Английский в стихах в школе и дома. Учебное пособие. Сборник 1.</w:t>
      </w:r>
    </w:p>
    <w:p w:rsidR="003F4D60" w:rsidRPr="00D74AE9" w:rsidRDefault="003F4D60" w:rsidP="00591EFF">
      <w:pPr>
        <w:pStyle w:val="12"/>
        <w:numPr>
          <w:ilvl w:val="0"/>
          <w:numId w:val="4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D74AE9">
        <w:rPr>
          <w:rFonts w:ascii="Times New Roman" w:hAnsi="Times New Roman" w:cs="Times New Roman"/>
          <w:bCs/>
          <w:lang w:val="ru-RU"/>
        </w:rPr>
        <w:t>Р.П.Мильруд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>: Развивающие задания, стихи, песни для начальной школы – Титул, 2018</w:t>
      </w:r>
    </w:p>
    <w:p w:rsidR="003F4D60" w:rsidRPr="00D74AE9" w:rsidRDefault="003F4D60" w:rsidP="00591EFF">
      <w:pPr>
        <w:pStyle w:val="12"/>
        <w:numPr>
          <w:ilvl w:val="0"/>
          <w:numId w:val="4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lang w:val="ru-RU"/>
        </w:rPr>
      </w:pPr>
      <w:proofErr w:type="spellStart"/>
      <w:r w:rsidRPr="00D74AE9">
        <w:rPr>
          <w:rFonts w:ascii="Times New Roman" w:hAnsi="Times New Roman" w:cs="Times New Roman"/>
          <w:bCs/>
          <w:lang w:val="ru-RU"/>
        </w:rPr>
        <w:t>Аудиоприложение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 xml:space="preserve"> к пособию </w:t>
      </w:r>
      <w:proofErr w:type="spellStart"/>
      <w:r w:rsidRPr="00D74AE9">
        <w:rPr>
          <w:rFonts w:ascii="Times New Roman" w:hAnsi="Times New Roman" w:cs="Times New Roman"/>
          <w:bCs/>
          <w:lang w:val="ru-RU"/>
        </w:rPr>
        <w:t>Р.П.Мильруд</w:t>
      </w:r>
      <w:proofErr w:type="spellEnd"/>
      <w:r w:rsidRPr="00D74AE9">
        <w:rPr>
          <w:rFonts w:ascii="Times New Roman" w:hAnsi="Times New Roman" w:cs="Times New Roman"/>
          <w:bCs/>
          <w:lang w:val="ru-RU"/>
        </w:rPr>
        <w:t>: Развивающие задания, стихи, песни для начальной школы – Титул, 2018</w:t>
      </w:r>
    </w:p>
    <w:p w:rsidR="00314684" w:rsidRPr="00D74AE9" w:rsidRDefault="00314684" w:rsidP="00591EFF">
      <w:pPr>
        <w:jc w:val="both"/>
        <w:rPr>
          <w:b/>
          <w:sz w:val="28"/>
          <w:szCs w:val="28"/>
        </w:rPr>
      </w:pPr>
    </w:p>
    <w:p w:rsidR="001A596F" w:rsidRPr="00D74AE9" w:rsidRDefault="00591EFF" w:rsidP="00591E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A596F" w:rsidRPr="00D74AE9">
        <w:rPr>
          <w:b/>
          <w:sz w:val="28"/>
          <w:szCs w:val="28"/>
        </w:rPr>
        <w:t>Интернет-ресурсы:</w:t>
      </w:r>
    </w:p>
    <w:p w:rsidR="003F4D60" w:rsidRPr="00D74AE9" w:rsidRDefault="001426A2" w:rsidP="00591EF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9" w:history="1">
        <w:r w:rsidR="003F4D60" w:rsidRPr="00D74AE9">
          <w:rPr>
            <w:sz w:val="28"/>
            <w:szCs w:val="28"/>
            <w:u w:val="single"/>
          </w:rPr>
          <w:t>http://www.englishforkids.ru/</w:t>
        </w:r>
      </w:hyperlink>
    </w:p>
    <w:p w:rsidR="003F4D60" w:rsidRPr="00D74AE9" w:rsidRDefault="001426A2" w:rsidP="00591EF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10" w:history="1">
        <w:r w:rsidR="003F4D60" w:rsidRPr="00D74AE9">
          <w:rPr>
            <w:sz w:val="28"/>
            <w:szCs w:val="28"/>
            <w:u w:val="single"/>
          </w:rPr>
          <w:t>http://learnenglishkids.britishcouncil.org/ru/</w:t>
        </w:r>
      </w:hyperlink>
    </w:p>
    <w:p w:rsidR="003F4D60" w:rsidRPr="00D74AE9" w:rsidRDefault="001426A2" w:rsidP="00591EF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11" w:history="1">
        <w:r w:rsidR="003F4D60" w:rsidRPr="00D74AE9">
          <w:rPr>
            <w:sz w:val="28"/>
            <w:szCs w:val="28"/>
            <w:u w:val="single"/>
          </w:rPr>
          <w:t>http://www.fun4child.ru/</w:t>
        </w:r>
      </w:hyperlink>
    </w:p>
    <w:p w:rsidR="003F4D60" w:rsidRPr="00D74AE9" w:rsidRDefault="001426A2" w:rsidP="00591EF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12" w:history="1">
        <w:r w:rsidR="003F4D60" w:rsidRPr="00D74AE9">
          <w:rPr>
            <w:sz w:val="28"/>
            <w:szCs w:val="28"/>
            <w:u w:val="single"/>
          </w:rPr>
          <w:t>http://skazka.bombina.com/</w:t>
        </w:r>
      </w:hyperlink>
    </w:p>
    <w:p w:rsidR="003F4D60" w:rsidRPr="00D74AE9" w:rsidRDefault="001426A2" w:rsidP="00591EF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13" w:history="1">
        <w:r w:rsidR="003F4D60" w:rsidRPr="00D74AE9">
          <w:rPr>
            <w:sz w:val="28"/>
            <w:szCs w:val="28"/>
            <w:u w:val="single"/>
          </w:rPr>
          <w:t>http://www.ourkids.ru/</w:t>
        </w:r>
      </w:hyperlink>
    </w:p>
    <w:p w:rsidR="003F4D60" w:rsidRPr="00D74AE9" w:rsidRDefault="001426A2" w:rsidP="00591EF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14" w:history="1">
        <w:r w:rsidR="003F4D60" w:rsidRPr="00D74AE9">
          <w:rPr>
            <w:sz w:val="28"/>
            <w:szCs w:val="28"/>
            <w:u w:val="single"/>
          </w:rPr>
          <w:t>http://kids.dnschool.ru/</w:t>
        </w:r>
      </w:hyperlink>
    </w:p>
    <w:p w:rsidR="003F4D60" w:rsidRPr="00D74AE9" w:rsidRDefault="001426A2" w:rsidP="00591EF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15" w:history="1">
        <w:r w:rsidR="003F4D60" w:rsidRPr="00D74AE9">
          <w:rPr>
            <w:sz w:val="28"/>
            <w:szCs w:val="28"/>
            <w:u w:val="single"/>
          </w:rPr>
          <w:t>http://englishforme.ucoz.ru/</w:t>
        </w:r>
      </w:hyperlink>
    </w:p>
    <w:p w:rsidR="003F4D60" w:rsidRPr="00D74AE9" w:rsidRDefault="001426A2" w:rsidP="00591EF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16" w:history="1">
        <w:r w:rsidR="003F4D60" w:rsidRPr="00D74AE9">
          <w:rPr>
            <w:sz w:val="28"/>
            <w:szCs w:val="28"/>
            <w:u w:val="single"/>
          </w:rPr>
          <w:t>http://www.englishclub-spb.ru/</w:t>
        </w:r>
      </w:hyperlink>
    </w:p>
    <w:p w:rsidR="001A596F" w:rsidRPr="00591EFF" w:rsidRDefault="001426A2" w:rsidP="001A596F">
      <w:pPr>
        <w:numPr>
          <w:ilvl w:val="0"/>
          <w:numId w:val="42"/>
        </w:numPr>
        <w:shd w:val="clear" w:color="auto" w:fill="FFFFFF"/>
        <w:tabs>
          <w:tab w:val="left" w:pos="1134"/>
          <w:tab w:val="left" w:pos="1276"/>
        </w:tabs>
        <w:spacing w:before="100" w:beforeAutospacing="1" w:after="100" w:afterAutospacing="1"/>
        <w:ind w:hanging="11"/>
        <w:jc w:val="both"/>
        <w:rPr>
          <w:sz w:val="28"/>
          <w:szCs w:val="28"/>
        </w:rPr>
      </w:pPr>
      <w:hyperlink r:id="rId17" w:history="1">
        <w:r w:rsidR="003F4D60" w:rsidRPr="00D74AE9">
          <w:rPr>
            <w:sz w:val="28"/>
            <w:szCs w:val="28"/>
            <w:u w:val="single"/>
          </w:rPr>
          <w:t>http://elf-english.ru/</w:t>
        </w:r>
      </w:hyperlink>
    </w:p>
    <w:p w:rsidR="00D66C65" w:rsidRPr="00D74AE9" w:rsidRDefault="00D66C65" w:rsidP="00591EFF">
      <w:pPr>
        <w:spacing w:line="360" w:lineRule="auto"/>
        <w:rPr>
          <w:b/>
          <w:sz w:val="28"/>
          <w:szCs w:val="28"/>
        </w:rPr>
      </w:pPr>
    </w:p>
    <w:sectPr w:rsidR="00D66C65" w:rsidRPr="00D74AE9" w:rsidSect="00D74AE9">
      <w:foot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A2" w:rsidRDefault="001426A2">
      <w:r>
        <w:separator/>
      </w:r>
    </w:p>
  </w:endnote>
  <w:endnote w:type="continuationSeparator" w:id="0">
    <w:p w:rsidR="001426A2" w:rsidRDefault="0014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8F" w:rsidRDefault="00B11F8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516A0">
      <w:rPr>
        <w:noProof/>
      </w:rPr>
      <w:t>18</w:t>
    </w:r>
    <w:r>
      <w:rPr>
        <w:noProof/>
      </w:rPr>
      <w:fldChar w:fldCharType="end"/>
    </w:r>
  </w:p>
  <w:p w:rsidR="00B11F8F" w:rsidRDefault="00B11F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A2" w:rsidRDefault="001426A2">
      <w:r>
        <w:separator/>
      </w:r>
    </w:p>
  </w:footnote>
  <w:footnote w:type="continuationSeparator" w:id="0">
    <w:p w:rsidR="001426A2" w:rsidRDefault="0014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3">
    <w:nsid w:val="00847F74"/>
    <w:multiLevelType w:val="multilevel"/>
    <w:tmpl w:val="925A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71EB1"/>
    <w:multiLevelType w:val="hybridMultilevel"/>
    <w:tmpl w:val="9BA6B69A"/>
    <w:lvl w:ilvl="0" w:tplc="EAAEBB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47AC"/>
    <w:multiLevelType w:val="hybridMultilevel"/>
    <w:tmpl w:val="CBCE3F6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0D9945B9"/>
    <w:multiLevelType w:val="hybridMultilevel"/>
    <w:tmpl w:val="0988E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79482E"/>
    <w:multiLevelType w:val="hybridMultilevel"/>
    <w:tmpl w:val="38DC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57C28"/>
    <w:multiLevelType w:val="multilevel"/>
    <w:tmpl w:val="B30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83113"/>
    <w:multiLevelType w:val="multilevel"/>
    <w:tmpl w:val="DE7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F68FC"/>
    <w:multiLevelType w:val="hybridMultilevel"/>
    <w:tmpl w:val="A97ED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740"/>
    <w:multiLevelType w:val="hybridMultilevel"/>
    <w:tmpl w:val="2B5E38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464F06"/>
    <w:multiLevelType w:val="multilevel"/>
    <w:tmpl w:val="E45A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0837F0"/>
    <w:multiLevelType w:val="multilevel"/>
    <w:tmpl w:val="56A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8531BD"/>
    <w:multiLevelType w:val="multilevel"/>
    <w:tmpl w:val="ABB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91332A"/>
    <w:multiLevelType w:val="hybridMultilevel"/>
    <w:tmpl w:val="3C1A2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346CA"/>
    <w:multiLevelType w:val="multilevel"/>
    <w:tmpl w:val="097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5B22D8"/>
    <w:multiLevelType w:val="hybridMultilevel"/>
    <w:tmpl w:val="C186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824DE"/>
    <w:multiLevelType w:val="hybridMultilevel"/>
    <w:tmpl w:val="1EB8F1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A71109"/>
    <w:multiLevelType w:val="multilevel"/>
    <w:tmpl w:val="81D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39655D"/>
    <w:multiLevelType w:val="multilevel"/>
    <w:tmpl w:val="DF704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2F97601D"/>
    <w:multiLevelType w:val="hybridMultilevel"/>
    <w:tmpl w:val="56A08C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CE0E64"/>
    <w:multiLevelType w:val="hybridMultilevel"/>
    <w:tmpl w:val="64CEB4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2817C0"/>
    <w:multiLevelType w:val="hybridMultilevel"/>
    <w:tmpl w:val="B3846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5547F"/>
    <w:multiLevelType w:val="multilevel"/>
    <w:tmpl w:val="C4E4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0128D"/>
    <w:multiLevelType w:val="multilevel"/>
    <w:tmpl w:val="A60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15E3C"/>
    <w:multiLevelType w:val="multilevel"/>
    <w:tmpl w:val="7EC0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E72AEC"/>
    <w:multiLevelType w:val="multilevel"/>
    <w:tmpl w:val="D7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622BA0"/>
    <w:multiLevelType w:val="hybridMultilevel"/>
    <w:tmpl w:val="B308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550F8A"/>
    <w:multiLevelType w:val="hybridMultilevel"/>
    <w:tmpl w:val="47BE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74EE1"/>
    <w:multiLevelType w:val="hybridMultilevel"/>
    <w:tmpl w:val="A97ED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402DB"/>
    <w:multiLevelType w:val="hybridMultilevel"/>
    <w:tmpl w:val="7F0082A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544375C"/>
    <w:multiLevelType w:val="hybridMultilevel"/>
    <w:tmpl w:val="E1506CA8"/>
    <w:lvl w:ilvl="0" w:tplc="CCC2C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975F78"/>
    <w:multiLevelType w:val="hybridMultilevel"/>
    <w:tmpl w:val="5BF64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476AF5"/>
    <w:multiLevelType w:val="hybridMultilevel"/>
    <w:tmpl w:val="51743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C11A7"/>
    <w:multiLevelType w:val="hybridMultilevel"/>
    <w:tmpl w:val="D946DA4C"/>
    <w:lvl w:ilvl="0" w:tplc="48F8D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0D354C"/>
    <w:multiLevelType w:val="multilevel"/>
    <w:tmpl w:val="CF7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3B5C3A"/>
    <w:multiLevelType w:val="multilevel"/>
    <w:tmpl w:val="C80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D153BF"/>
    <w:multiLevelType w:val="hybridMultilevel"/>
    <w:tmpl w:val="2940E2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9586B11"/>
    <w:multiLevelType w:val="multilevel"/>
    <w:tmpl w:val="724E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F7E23"/>
    <w:multiLevelType w:val="multilevel"/>
    <w:tmpl w:val="DDE2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>
    <w:nsid w:val="7A50126F"/>
    <w:multiLevelType w:val="multilevel"/>
    <w:tmpl w:val="A532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1"/>
  </w:num>
  <w:num w:numId="4">
    <w:abstractNumId w:val="6"/>
  </w:num>
  <w:num w:numId="5">
    <w:abstractNumId w:val="34"/>
  </w:num>
  <w:num w:numId="6">
    <w:abstractNumId w:val="31"/>
  </w:num>
  <w:num w:numId="7">
    <w:abstractNumId w:val="22"/>
  </w:num>
  <w:num w:numId="8">
    <w:abstractNumId w:val="33"/>
  </w:num>
  <w:num w:numId="9">
    <w:abstractNumId w:val="21"/>
  </w:num>
  <w:num w:numId="10">
    <w:abstractNumId w:val="28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3"/>
  </w:num>
  <w:num w:numId="16">
    <w:abstractNumId w:val="8"/>
  </w:num>
  <w:num w:numId="17">
    <w:abstractNumId w:val="26"/>
  </w:num>
  <w:num w:numId="18">
    <w:abstractNumId w:val="19"/>
  </w:num>
  <w:num w:numId="19">
    <w:abstractNumId w:val="15"/>
  </w:num>
  <w:num w:numId="20">
    <w:abstractNumId w:val="17"/>
  </w:num>
  <w:num w:numId="21">
    <w:abstractNumId w:val="5"/>
  </w:num>
  <w:num w:numId="22">
    <w:abstractNumId w:val="38"/>
  </w:num>
  <w:num w:numId="23">
    <w:abstractNumId w:val="29"/>
  </w:num>
  <w:num w:numId="24">
    <w:abstractNumId w:val="23"/>
  </w:num>
  <w:num w:numId="25">
    <w:abstractNumId w:val="18"/>
  </w:num>
  <w:num w:numId="26">
    <w:abstractNumId w:val="20"/>
  </w:num>
  <w:num w:numId="27">
    <w:abstractNumId w:val="39"/>
  </w:num>
  <w:num w:numId="28">
    <w:abstractNumId w:val="41"/>
  </w:num>
  <w:num w:numId="29">
    <w:abstractNumId w:val="24"/>
  </w:num>
  <w:num w:numId="30">
    <w:abstractNumId w:val="25"/>
  </w:num>
  <w:num w:numId="31">
    <w:abstractNumId w:val="27"/>
  </w:num>
  <w:num w:numId="32">
    <w:abstractNumId w:val="9"/>
  </w:num>
  <w:num w:numId="33">
    <w:abstractNumId w:val="2"/>
  </w:num>
  <w:num w:numId="34">
    <w:abstractNumId w:val="36"/>
  </w:num>
  <w:num w:numId="35">
    <w:abstractNumId w:val="37"/>
  </w:num>
  <w:num w:numId="36">
    <w:abstractNumId w:val="16"/>
  </w:num>
  <w:num w:numId="37">
    <w:abstractNumId w:val="10"/>
  </w:num>
  <w:num w:numId="38">
    <w:abstractNumId w:val="30"/>
  </w:num>
  <w:num w:numId="39">
    <w:abstractNumId w:val="32"/>
  </w:num>
  <w:num w:numId="40">
    <w:abstractNumId w:val="1"/>
  </w:num>
  <w:num w:numId="41">
    <w:abstractNumId w:val="35"/>
  </w:num>
  <w:num w:numId="42">
    <w:abstractNumId w:val="1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FB"/>
    <w:rsid w:val="000022E7"/>
    <w:rsid w:val="00010276"/>
    <w:rsid w:val="0001532A"/>
    <w:rsid w:val="00037D19"/>
    <w:rsid w:val="000400E1"/>
    <w:rsid w:val="00041C5D"/>
    <w:rsid w:val="00041EDF"/>
    <w:rsid w:val="00047DFE"/>
    <w:rsid w:val="00055078"/>
    <w:rsid w:val="000635BC"/>
    <w:rsid w:val="00070176"/>
    <w:rsid w:val="000840FC"/>
    <w:rsid w:val="00085CA8"/>
    <w:rsid w:val="000A1A70"/>
    <w:rsid w:val="000A236D"/>
    <w:rsid w:val="000B1F6F"/>
    <w:rsid w:val="000B2156"/>
    <w:rsid w:val="000C7790"/>
    <w:rsid w:val="000E1CF9"/>
    <w:rsid w:val="00101851"/>
    <w:rsid w:val="001402D2"/>
    <w:rsid w:val="001426A2"/>
    <w:rsid w:val="0016056F"/>
    <w:rsid w:val="00163B17"/>
    <w:rsid w:val="0016585F"/>
    <w:rsid w:val="001663B3"/>
    <w:rsid w:val="00166AC7"/>
    <w:rsid w:val="0018623B"/>
    <w:rsid w:val="001927EE"/>
    <w:rsid w:val="001A0251"/>
    <w:rsid w:val="001A596F"/>
    <w:rsid w:val="001B5EEC"/>
    <w:rsid w:val="001B758B"/>
    <w:rsid w:val="001D4972"/>
    <w:rsid w:val="001D5689"/>
    <w:rsid w:val="001E1BB1"/>
    <w:rsid w:val="001E5E7C"/>
    <w:rsid w:val="002012C0"/>
    <w:rsid w:val="00217797"/>
    <w:rsid w:val="00235E7E"/>
    <w:rsid w:val="002379AF"/>
    <w:rsid w:val="0024072A"/>
    <w:rsid w:val="002418F6"/>
    <w:rsid w:val="00243A1E"/>
    <w:rsid w:val="00254AD5"/>
    <w:rsid w:val="00266D60"/>
    <w:rsid w:val="00267A88"/>
    <w:rsid w:val="00267BA6"/>
    <w:rsid w:val="0028316C"/>
    <w:rsid w:val="002B1D3D"/>
    <w:rsid w:val="002B580B"/>
    <w:rsid w:val="002C0D98"/>
    <w:rsid w:val="002C3401"/>
    <w:rsid w:val="002C5E4F"/>
    <w:rsid w:val="002E7872"/>
    <w:rsid w:val="002F2CBD"/>
    <w:rsid w:val="003009FB"/>
    <w:rsid w:val="00314684"/>
    <w:rsid w:val="00324021"/>
    <w:rsid w:val="003253E7"/>
    <w:rsid w:val="003516A0"/>
    <w:rsid w:val="00353A40"/>
    <w:rsid w:val="00371BD8"/>
    <w:rsid w:val="003868CD"/>
    <w:rsid w:val="003951DC"/>
    <w:rsid w:val="003A6CE2"/>
    <w:rsid w:val="003B6EAD"/>
    <w:rsid w:val="003C48E7"/>
    <w:rsid w:val="003D3635"/>
    <w:rsid w:val="003F45A9"/>
    <w:rsid w:val="003F4D60"/>
    <w:rsid w:val="0041339F"/>
    <w:rsid w:val="00461A5B"/>
    <w:rsid w:val="004B1BD2"/>
    <w:rsid w:val="004D45B4"/>
    <w:rsid w:val="004D4D44"/>
    <w:rsid w:val="004D7E9C"/>
    <w:rsid w:val="00500DC2"/>
    <w:rsid w:val="00511D72"/>
    <w:rsid w:val="00516E2C"/>
    <w:rsid w:val="00541EF0"/>
    <w:rsid w:val="00545104"/>
    <w:rsid w:val="00561F21"/>
    <w:rsid w:val="00566B49"/>
    <w:rsid w:val="00572E41"/>
    <w:rsid w:val="005829E8"/>
    <w:rsid w:val="005832E9"/>
    <w:rsid w:val="00583593"/>
    <w:rsid w:val="00591EFF"/>
    <w:rsid w:val="0059262A"/>
    <w:rsid w:val="005A058B"/>
    <w:rsid w:val="005A5995"/>
    <w:rsid w:val="005B58AB"/>
    <w:rsid w:val="005D2196"/>
    <w:rsid w:val="005D450C"/>
    <w:rsid w:val="005E71FB"/>
    <w:rsid w:val="005F458B"/>
    <w:rsid w:val="00604BCA"/>
    <w:rsid w:val="00633728"/>
    <w:rsid w:val="006816EA"/>
    <w:rsid w:val="00682C56"/>
    <w:rsid w:val="00690FA7"/>
    <w:rsid w:val="006943A1"/>
    <w:rsid w:val="006B583D"/>
    <w:rsid w:val="006B7063"/>
    <w:rsid w:val="006E4BA3"/>
    <w:rsid w:val="006F5671"/>
    <w:rsid w:val="00710669"/>
    <w:rsid w:val="007131D8"/>
    <w:rsid w:val="00733055"/>
    <w:rsid w:val="0077350A"/>
    <w:rsid w:val="00785971"/>
    <w:rsid w:val="00791949"/>
    <w:rsid w:val="00791CF2"/>
    <w:rsid w:val="007B5D64"/>
    <w:rsid w:val="007C478E"/>
    <w:rsid w:val="007D4BF1"/>
    <w:rsid w:val="007F5459"/>
    <w:rsid w:val="00801594"/>
    <w:rsid w:val="00804FF1"/>
    <w:rsid w:val="0082356C"/>
    <w:rsid w:val="00826E39"/>
    <w:rsid w:val="008336F4"/>
    <w:rsid w:val="00842F73"/>
    <w:rsid w:val="0085711A"/>
    <w:rsid w:val="00860F42"/>
    <w:rsid w:val="008A1A16"/>
    <w:rsid w:val="008A2A65"/>
    <w:rsid w:val="008A387C"/>
    <w:rsid w:val="008A451D"/>
    <w:rsid w:val="008B10DC"/>
    <w:rsid w:val="008B5480"/>
    <w:rsid w:val="008D1A59"/>
    <w:rsid w:val="008E7726"/>
    <w:rsid w:val="008F058B"/>
    <w:rsid w:val="008F63DA"/>
    <w:rsid w:val="00920218"/>
    <w:rsid w:val="00931C0D"/>
    <w:rsid w:val="009417C1"/>
    <w:rsid w:val="009470B2"/>
    <w:rsid w:val="00947D18"/>
    <w:rsid w:val="00973E70"/>
    <w:rsid w:val="00976049"/>
    <w:rsid w:val="00981C55"/>
    <w:rsid w:val="009872F8"/>
    <w:rsid w:val="009905B2"/>
    <w:rsid w:val="0099469C"/>
    <w:rsid w:val="00994B13"/>
    <w:rsid w:val="009A07A0"/>
    <w:rsid w:val="009C3A58"/>
    <w:rsid w:val="009D4537"/>
    <w:rsid w:val="009D66B5"/>
    <w:rsid w:val="009F145B"/>
    <w:rsid w:val="00A001BF"/>
    <w:rsid w:val="00A037E3"/>
    <w:rsid w:val="00A14474"/>
    <w:rsid w:val="00A90689"/>
    <w:rsid w:val="00AB3405"/>
    <w:rsid w:val="00AC0F4F"/>
    <w:rsid w:val="00AD60C7"/>
    <w:rsid w:val="00AE0972"/>
    <w:rsid w:val="00AE6300"/>
    <w:rsid w:val="00AF1247"/>
    <w:rsid w:val="00AF7C37"/>
    <w:rsid w:val="00B03EC4"/>
    <w:rsid w:val="00B07EE6"/>
    <w:rsid w:val="00B11F8F"/>
    <w:rsid w:val="00B558F4"/>
    <w:rsid w:val="00B60D2A"/>
    <w:rsid w:val="00B65CF9"/>
    <w:rsid w:val="00B70252"/>
    <w:rsid w:val="00B73D56"/>
    <w:rsid w:val="00B90E8F"/>
    <w:rsid w:val="00B920CF"/>
    <w:rsid w:val="00BA0D4C"/>
    <w:rsid w:val="00BA6671"/>
    <w:rsid w:val="00BB21C8"/>
    <w:rsid w:val="00BB7AAE"/>
    <w:rsid w:val="00BC1FF7"/>
    <w:rsid w:val="00BD0D8A"/>
    <w:rsid w:val="00BE42DA"/>
    <w:rsid w:val="00BF3887"/>
    <w:rsid w:val="00BF40C4"/>
    <w:rsid w:val="00C114CF"/>
    <w:rsid w:val="00C116BA"/>
    <w:rsid w:val="00C13962"/>
    <w:rsid w:val="00C23A49"/>
    <w:rsid w:val="00C24780"/>
    <w:rsid w:val="00C32697"/>
    <w:rsid w:val="00C62149"/>
    <w:rsid w:val="00C70E0B"/>
    <w:rsid w:val="00C77088"/>
    <w:rsid w:val="00C8638E"/>
    <w:rsid w:val="00CA60EC"/>
    <w:rsid w:val="00CB0316"/>
    <w:rsid w:val="00CC3075"/>
    <w:rsid w:val="00CC5974"/>
    <w:rsid w:val="00CD26D6"/>
    <w:rsid w:val="00CD42A4"/>
    <w:rsid w:val="00CD44A2"/>
    <w:rsid w:val="00CE4D10"/>
    <w:rsid w:val="00CF1331"/>
    <w:rsid w:val="00CF2FEA"/>
    <w:rsid w:val="00CF49F9"/>
    <w:rsid w:val="00CF7423"/>
    <w:rsid w:val="00D0601B"/>
    <w:rsid w:val="00D34D20"/>
    <w:rsid w:val="00D54724"/>
    <w:rsid w:val="00D55A0C"/>
    <w:rsid w:val="00D56A39"/>
    <w:rsid w:val="00D66C65"/>
    <w:rsid w:val="00D74AE9"/>
    <w:rsid w:val="00D76F87"/>
    <w:rsid w:val="00D848B7"/>
    <w:rsid w:val="00D92ECF"/>
    <w:rsid w:val="00DA08A9"/>
    <w:rsid w:val="00DA4C8F"/>
    <w:rsid w:val="00DB43DA"/>
    <w:rsid w:val="00DC48EE"/>
    <w:rsid w:val="00DC4C00"/>
    <w:rsid w:val="00DC7F33"/>
    <w:rsid w:val="00DF7A24"/>
    <w:rsid w:val="00E03044"/>
    <w:rsid w:val="00E055DB"/>
    <w:rsid w:val="00E253DD"/>
    <w:rsid w:val="00E4629B"/>
    <w:rsid w:val="00E573BA"/>
    <w:rsid w:val="00E946E7"/>
    <w:rsid w:val="00EA3368"/>
    <w:rsid w:val="00ED0F54"/>
    <w:rsid w:val="00ED51AE"/>
    <w:rsid w:val="00EE598E"/>
    <w:rsid w:val="00EE5B2B"/>
    <w:rsid w:val="00EE6DB8"/>
    <w:rsid w:val="00EF0F33"/>
    <w:rsid w:val="00EF515B"/>
    <w:rsid w:val="00F123BC"/>
    <w:rsid w:val="00F1715F"/>
    <w:rsid w:val="00F42741"/>
    <w:rsid w:val="00F51611"/>
    <w:rsid w:val="00F54A19"/>
    <w:rsid w:val="00F5767D"/>
    <w:rsid w:val="00F57C7A"/>
    <w:rsid w:val="00F62E82"/>
    <w:rsid w:val="00FA5B4D"/>
    <w:rsid w:val="00FB3641"/>
    <w:rsid w:val="00FE2586"/>
    <w:rsid w:val="00FE6E40"/>
    <w:rsid w:val="00FF4721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5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417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17C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4">
    <w:name w:val="header"/>
    <w:basedOn w:val="a"/>
    <w:link w:val="a5"/>
    <w:rsid w:val="00CC5974"/>
    <w:pPr>
      <w:tabs>
        <w:tab w:val="center" w:pos="4153"/>
        <w:tab w:val="right" w:pos="8306"/>
      </w:tabs>
    </w:pPr>
    <w:rPr>
      <w:rFonts w:eastAsia="MS Mincho"/>
      <w:szCs w:val="20"/>
    </w:rPr>
  </w:style>
  <w:style w:type="character" w:customStyle="1" w:styleId="a5">
    <w:name w:val="Верхний колонтитул Знак"/>
    <w:link w:val="a4"/>
    <w:rsid w:val="00CC5974"/>
    <w:rPr>
      <w:sz w:val="24"/>
      <w:lang w:val="ru-RU" w:eastAsia="ru-RU" w:bidi="ar-SA"/>
    </w:rPr>
  </w:style>
  <w:style w:type="table" w:styleId="a6">
    <w:name w:val="Table Grid"/>
    <w:basedOn w:val="a1"/>
    <w:rsid w:val="00CF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A596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848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848B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85C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aliases w:val="основа"/>
    <w:link w:val="ab"/>
    <w:uiPriority w:val="1"/>
    <w:qFormat/>
    <w:rsid w:val="001A0251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0B215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30">
    <w:name w:val="Font Style30"/>
    <w:uiPriority w:val="99"/>
    <w:rsid w:val="000B2156"/>
    <w:rPr>
      <w:rFonts w:ascii="Times New Roman" w:hAnsi="Times New Roman" w:cs="Times New Roman" w:hint="default"/>
      <w:sz w:val="26"/>
    </w:rPr>
  </w:style>
  <w:style w:type="character" w:customStyle="1" w:styleId="s1">
    <w:name w:val="s1"/>
    <w:basedOn w:val="a0"/>
    <w:rsid w:val="000B2156"/>
  </w:style>
  <w:style w:type="paragraph" w:styleId="ac">
    <w:name w:val="List Paragraph"/>
    <w:basedOn w:val="a"/>
    <w:uiPriority w:val="34"/>
    <w:qFormat/>
    <w:rsid w:val="00E946E7"/>
    <w:pPr>
      <w:ind w:left="720"/>
      <w:contextualSpacing/>
    </w:pPr>
  </w:style>
  <w:style w:type="character" w:customStyle="1" w:styleId="WW8Num2z4">
    <w:name w:val="WW8Num2z4"/>
    <w:rsid w:val="00070176"/>
  </w:style>
  <w:style w:type="character" w:customStyle="1" w:styleId="apple-converted-space">
    <w:name w:val="apple-converted-space"/>
    <w:basedOn w:val="a0"/>
    <w:rsid w:val="00070176"/>
  </w:style>
  <w:style w:type="character" w:styleId="ad">
    <w:name w:val="Strong"/>
    <w:uiPriority w:val="22"/>
    <w:qFormat/>
    <w:rsid w:val="00070176"/>
    <w:rPr>
      <w:b/>
      <w:bCs/>
    </w:rPr>
  </w:style>
  <w:style w:type="paragraph" w:customStyle="1" w:styleId="11">
    <w:name w:val="Абзац списка1"/>
    <w:basedOn w:val="a"/>
    <w:rsid w:val="0082356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8"/>
      <w:szCs w:val="28"/>
      <w:lang w:val="en-US" w:eastAsia="zh-CN"/>
    </w:rPr>
  </w:style>
  <w:style w:type="character" w:styleId="ae">
    <w:name w:val="Emphasis"/>
    <w:qFormat/>
    <w:rsid w:val="0018623B"/>
    <w:rPr>
      <w:rFonts w:cs="Times New Roman"/>
      <w:i/>
      <w:iCs/>
    </w:rPr>
  </w:style>
  <w:style w:type="paragraph" w:customStyle="1" w:styleId="12">
    <w:name w:val="Абзац списка1"/>
    <w:basedOn w:val="a"/>
    <w:rsid w:val="0018623B"/>
    <w:pPr>
      <w:suppressAutoHyphens/>
      <w:spacing w:after="200" w:line="276" w:lineRule="auto"/>
      <w:ind w:left="720"/>
    </w:pPr>
    <w:rPr>
      <w:rFonts w:ascii="Calibri" w:eastAsia="Calibri" w:hAnsi="Calibri" w:cs="Calibri"/>
      <w:sz w:val="28"/>
      <w:szCs w:val="28"/>
      <w:lang w:val="en-US" w:eastAsia="zh-CN"/>
    </w:rPr>
  </w:style>
  <w:style w:type="paragraph" w:customStyle="1" w:styleId="c6">
    <w:name w:val="c6"/>
    <w:basedOn w:val="a"/>
    <w:rsid w:val="0018623B"/>
    <w:pPr>
      <w:suppressAutoHyphens/>
      <w:spacing w:before="280" w:after="280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5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417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17C1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4">
    <w:name w:val="header"/>
    <w:basedOn w:val="a"/>
    <w:link w:val="a5"/>
    <w:rsid w:val="00CC5974"/>
    <w:pPr>
      <w:tabs>
        <w:tab w:val="center" w:pos="4153"/>
        <w:tab w:val="right" w:pos="8306"/>
      </w:tabs>
    </w:pPr>
    <w:rPr>
      <w:rFonts w:eastAsia="MS Mincho"/>
      <w:szCs w:val="20"/>
    </w:rPr>
  </w:style>
  <w:style w:type="character" w:customStyle="1" w:styleId="a5">
    <w:name w:val="Верхний колонтитул Знак"/>
    <w:link w:val="a4"/>
    <w:rsid w:val="00CC5974"/>
    <w:rPr>
      <w:sz w:val="24"/>
      <w:lang w:val="ru-RU" w:eastAsia="ru-RU" w:bidi="ar-SA"/>
    </w:rPr>
  </w:style>
  <w:style w:type="table" w:styleId="a6">
    <w:name w:val="Table Grid"/>
    <w:basedOn w:val="a1"/>
    <w:rsid w:val="00CF2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1A596F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848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848B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85C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aliases w:val="основа"/>
    <w:link w:val="ab"/>
    <w:uiPriority w:val="1"/>
    <w:qFormat/>
    <w:rsid w:val="001A0251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aliases w:val="основа Знак"/>
    <w:link w:val="aa"/>
    <w:uiPriority w:val="1"/>
    <w:locked/>
    <w:rsid w:val="000B215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30">
    <w:name w:val="Font Style30"/>
    <w:uiPriority w:val="99"/>
    <w:rsid w:val="000B2156"/>
    <w:rPr>
      <w:rFonts w:ascii="Times New Roman" w:hAnsi="Times New Roman" w:cs="Times New Roman" w:hint="default"/>
      <w:sz w:val="26"/>
    </w:rPr>
  </w:style>
  <w:style w:type="character" w:customStyle="1" w:styleId="s1">
    <w:name w:val="s1"/>
    <w:basedOn w:val="a0"/>
    <w:rsid w:val="000B2156"/>
  </w:style>
  <w:style w:type="paragraph" w:styleId="ac">
    <w:name w:val="List Paragraph"/>
    <w:basedOn w:val="a"/>
    <w:uiPriority w:val="34"/>
    <w:qFormat/>
    <w:rsid w:val="00E946E7"/>
    <w:pPr>
      <w:ind w:left="720"/>
      <w:contextualSpacing/>
    </w:pPr>
  </w:style>
  <w:style w:type="character" w:customStyle="1" w:styleId="WW8Num2z4">
    <w:name w:val="WW8Num2z4"/>
    <w:rsid w:val="00070176"/>
  </w:style>
  <w:style w:type="character" w:customStyle="1" w:styleId="apple-converted-space">
    <w:name w:val="apple-converted-space"/>
    <w:basedOn w:val="a0"/>
    <w:rsid w:val="00070176"/>
  </w:style>
  <w:style w:type="character" w:styleId="ad">
    <w:name w:val="Strong"/>
    <w:uiPriority w:val="22"/>
    <w:qFormat/>
    <w:rsid w:val="00070176"/>
    <w:rPr>
      <w:b/>
      <w:bCs/>
    </w:rPr>
  </w:style>
  <w:style w:type="paragraph" w:customStyle="1" w:styleId="11">
    <w:name w:val="Абзац списка1"/>
    <w:basedOn w:val="a"/>
    <w:rsid w:val="0082356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8"/>
      <w:szCs w:val="28"/>
      <w:lang w:val="en-US" w:eastAsia="zh-CN"/>
    </w:rPr>
  </w:style>
  <w:style w:type="character" w:styleId="ae">
    <w:name w:val="Emphasis"/>
    <w:qFormat/>
    <w:rsid w:val="0018623B"/>
    <w:rPr>
      <w:rFonts w:cs="Times New Roman"/>
      <w:i/>
      <w:iCs/>
    </w:rPr>
  </w:style>
  <w:style w:type="paragraph" w:customStyle="1" w:styleId="12">
    <w:name w:val="Абзац списка1"/>
    <w:basedOn w:val="a"/>
    <w:rsid w:val="0018623B"/>
    <w:pPr>
      <w:suppressAutoHyphens/>
      <w:spacing w:after="200" w:line="276" w:lineRule="auto"/>
      <w:ind w:left="720"/>
    </w:pPr>
    <w:rPr>
      <w:rFonts w:ascii="Calibri" w:eastAsia="Calibri" w:hAnsi="Calibri" w:cs="Calibri"/>
      <w:sz w:val="28"/>
      <w:szCs w:val="28"/>
      <w:lang w:val="en-US" w:eastAsia="zh-CN"/>
    </w:rPr>
  </w:style>
  <w:style w:type="paragraph" w:customStyle="1" w:styleId="c6">
    <w:name w:val="c6"/>
    <w:basedOn w:val="a"/>
    <w:rsid w:val="0018623B"/>
    <w:pPr>
      <w:suppressAutoHyphens/>
      <w:spacing w:before="280" w:after="280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ourkids.ru/English/Poems/BartoEnglish.shtml&amp;sa=D&amp;usg=AFQjCNEQUEbRD0V3xp88cPgBFOpgOZ4wj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skazka.bombina.com/&amp;sa=D&amp;usg=AFQjCNEqPN1n4mYDnm_H8OGyueCvIcg5yw" TargetMode="External"/><Relationship Id="rId17" Type="http://schemas.openxmlformats.org/officeDocument/2006/relationships/hyperlink" Target="https://www.google.com/url?q=http://elf-english.ru/%2520%2520&amp;sa=D&amp;usg=AFQjCNHPRbIJNbdCtaR00cwaQYgJseYL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englishclub-spb.ru/%2520%252014.htm&amp;sa=D&amp;usg=AFQjCNGtfKg0zEfpEpZ0J5UCcQNmKWSFg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fun4child.ru/&amp;sa=D&amp;usg=AFQjCNHPyE0e8PFPpWUY9RhbGaipoSNWR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englishforme.ucoz.ru/%2520&amp;sa=D&amp;usg=AFQjCNGIfCsw7jVhsROZ8rtirWPfUcE3EA" TargetMode="External"/><Relationship Id="rId10" Type="http://schemas.openxmlformats.org/officeDocument/2006/relationships/hyperlink" Target="http://learnenglishkids.britishcouncil.org/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www.englishforkids.ru/&amp;sa=D&amp;usg=AFQjCNFgm2NSWWPgKio9nxk24B56cUMpPA" TargetMode="External"/><Relationship Id="rId14" Type="http://schemas.openxmlformats.org/officeDocument/2006/relationships/hyperlink" Target="https://www.google.com/url?q=http://kids.dnschool.ru/%2520&amp;sa=D&amp;usg=AFQjCNEQzYdvjl9vZY6VFMIqFMP1Mai0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663BB-3CF9-4369-B2D2-5957AE46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4532</Words>
  <Characters>25833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30305</CharactersWithSpaces>
  <SharedDoc>false</SharedDoc>
  <HLinks>
    <vt:vector size="30" baseType="variant">
      <vt:variant>
        <vt:i4>7209070</vt:i4>
      </vt:variant>
      <vt:variant>
        <vt:i4>12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http://www.uchmet.ru/</vt:lpwstr>
      </vt:variant>
      <vt:variant>
        <vt:lpwstr/>
      </vt:variant>
      <vt:variant>
        <vt:i4>65605</vt:i4>
      </vt:variant>
      <vt:variant>
        <vt:i4>0</vt:i4>
      </vt:variant>
      <vt:variant>
        <vt:i4>0</vt:i4>
      </vt:variant>
      <vt:variant>
        <vt:i4>5</vt:i4>
      </vt:variant>
      <vt:variant>
        <vt:lpwstr>http://metodisty.ru/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Пользователь Windows</cp:lastModifiedBy>
  <cp:revision>7</cp:revision>
  <dcterms:created xsi:type="dcterms:W3CDTF">2021-06-09T03:33:00Z</dcterms:created>
  <dcterms:modified xsi:type="dcterms:W3CDTF">2021-06-11T04:24:00Z</dcterms:modified>
</cp:coreProperties>
</file>